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485a" w14:textId="9e84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Жамбылского областного маслихата "Об областном бюджете на 2012-2014 годы" от 7 декабря 2011 года № 41-3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3 апреля 2012 года № 4-2. Зарегистрировано Департаментом юстиции Жамбылской области 5 апреля 2012 года за номером 1807.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Жамбылского областного маслихата от 7 декабря 2011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2012-2014 годы" (Зарегистрировано в Реестре государственной регистрации нормативных правовых актов № 1799, опубликованное в газете "Знамя труда" от 20 декабря 2011 года № 151-152)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"133 345 892" заменить цифрами "147 337 953";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"11 149 685" заменить цифрами "12 594 131";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"291 660" заменить цифрами "469 373";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"121 804 547" заменить цифрами "134 174 449";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"134 224 126" заменить цифрами "148 157 321";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"576 070" заменить цифрами "1 024 610";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"1 401 448" заменить цифрами "1 849 988";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"462 500" заменить цифрами "521 366";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"-1 916 804" заменить цифрами "-2 365 344";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"1 916 804" заменить цифрами "2 365 344";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12) и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"12) на решение вопросов обустройства моногородов;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на организацию и проведению идентификации сельскохозяйственных животных.";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подпункты 1) и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на развитие системы водоснабжения и водоотведения";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"6) на развитие и обустройство недостающей инженерно-коммуникационной инфраструктуры в рамках Программы занятости 2020.";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подпунктами 7) и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"7) на строительство и реконструкцию объектов коммунально-инженерной, инженерно-транспортной и социальной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на развитие инженерной инфраструктуры в рамках Программы "Развитие регионов.".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 от 3 апреля 2012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41-3 от 7 декабря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953"/>
        <w:gridCol w:w="625"/>
        <w:gridCol w:w="6673"/>
        <w:gridCol w:w="3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147 337 953 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12 594 131 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6 404 344 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6 404 344 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5 053 754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5 053 754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394 466 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134 174 449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475 932 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133 698 517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133 698 517 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101"/>
        <w:gridCol w:w="1101"/>
        <w:gridCol w:w="6198"/>
        <w:gridCol w:w="30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148 157 321 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1 691 514 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4 859 975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4 859 975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23 417 233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9 765 582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31 070 203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10 711 289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9 691 791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2 672 849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12 656 630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3 570 247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8 695 328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 за счет целевых трансфертов на развитие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5 322 977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-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1 393 437 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1 203 091 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42 929 433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42 929 433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841"/>
        <w:gridCol w:w="1075"/>
        <w:gridCol w:w="11"/>
        <w:gridCol w:w="2992"/>
        <w:gridCol w:w="53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1943"/>
        <w:gridCol w:w="2230"/>
        <w:gridCol w:w="2809"/>
        <w:gridCol w:w="39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6"/>
        <w:gridCol w:w="596"/>
        <w:gridCol w:w="3815"/>
        <w:gridCol w:w="63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- 2 365 344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2 365 344 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900"/>
        <w:gridCol w:w="368"/>
        <w:gridCol w:w="368"/>
        <w:gridCol w:w="374"/>
        <w:gridCol w:w="1508"/>
        <w:gridCol w:w="66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2089"/>
        <w:gridCol w:w="2090"/>
        <w:gridCol w:w="2403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