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e4d5" w14:textId="4d6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субсидии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2012 года № 200. Зарегистрировано Департаментом юстиции Жамбылской области 18 июля 2012 года № 1813. Утратило силу постановлением акимата Жамбылской области от 15 апреля 2013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15.04.2013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 «Об утверждении Правил субсидирования из местных бюджетов на повышение урожайности и качества продукции растениеводства»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 приложению объемы субсидий по районам (в зависимости от прогнозной структуры посевных площадей приоритетных культур).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распоряжения возложить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Г.Садибеков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2012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  структуры посевных площадей приоритетных культур)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1899"/>
        <w:gridCol w:w="1833"/>
        <w:gridCol w:w="1456"/>
        <w:gridCol w:w="1168"/>
        <w:gridCol w:w="1212"/>
        <w:gridCol w:w="1212"/>
        <w:gridCol w:w="1257"/>
        <w:gridCol w:w="1391"/>
      </w:tblGrid>
      <w:tr>
        <w:trPr>
          <w:trHeight w:val="75" w:hRule="atLeast"/>
        </w:trPr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 приоритетных культур (гектар)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культур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базовым нормам зерновые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повышенной норме зерновые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129258,4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113157,7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163320,8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848357,3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1029"/>
        <w:gridCol w:w="1294"/>
        <w:gridCol w:w="1604"/>
        <w:gridCol w:w="1361"/>
        <w:gridCol w:w="1361"/>
        <w:gridCol w:w="1405"/>
        <w:gridCol w:w="1361"/>
        <w:gridCol w:w="1274"/>
      </w:tblGrid>
      <w:tr>
        <w:trPr>
          <w:trHeight w:val="75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культур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Нормативы субсидий на 1 гектар по культурам: Зерновые культуры по традиционной технологии - 400 тенге, по интенсивной технологии - 800 тенге,овоще-бахчевые - 5000 тенге, плодово-ягодные- 2000 тенге, овоще-бахчевые капельное орошение - 24000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1506"/>
        <w:gridCol w:w="1853"/>
        <w:gridCol w:w="1637"/>
        <w:gridCol w:w="1983"/>
        <w:gridCol w:w="1702"/>
        <w:gridCol w:w="1724"/>
      </w:tblGrid>
      <w:tr>
        <w:trPr>
          <w:trHeight w:val="75" w:hRule="atLeast"/>
        </w:trPr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культур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плодоносящие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75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6"/>
        <w:gridCol w:w="1574"/>
        <w:gridCol w:w="1834"/>
        <w:gridCol w:w="2007"/>
        <w:gridCol w:w="2072"/>
        <w:gridCol w:w="1639"/>
        <w:gridCol w:w="1618"/>
      </w:tblGrid>
      <w:tr>
        <w:trPr>
          <w:trHeight w:val="75" w:hRule="atLeast"/>
        </w:trPr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культур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2,3 года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12,669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16469,7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5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сахарная свекла -60000 тенге, капельное орошение - 80 000 тенге, кукуруза на зерно-4000 тенге, картофель-10000 тенге, соя-10000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