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b93e" w14:textId="6e3b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"Об областном бюджете на 2012-2014 годы" от 7 декабря 2011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19 июля 2012 года № 6-2. Зарегистрировано Департаментом юстиции Жамбылской области 23 июля 2012 года № 1814.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7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№ 1799, опубликованное в газете "Знамя труда" от 20 декабря 2011 года № 151-152)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"147 337 953" заменить цифрами "148 768 849";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"12 594 131" заменить цифрами "13 648 021";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"469 373" заменить цифрами "805 492";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"100 000" заменить цифрами "135 000";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"134 174 449" заменить цифрами "134 180 336";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"148 157 321" заменить цифрами "149 497 166";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"1 024 610" заменить цифрами "959 537";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"825 378" заменить цифрами "890 451";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"521 366" заменить цифрами "677 490".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 БЕКБАУОВ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41-3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148 768 849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83"/>
        <w:gridCol w:w="983"/>
        <w:gridCol w:w="6628"/>
        <w:gridCol w:w="3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149 497 166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5 147 991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6"/>
        <w:gridCol w:w="596"/>
        <w:gridCol w:w="3815"/>
        <w:gridCol w:w="6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- 2 365 344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