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af5a" w14:textId="952a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июня 2012 года № 202. Зарегистрировано Департаментом юстиции Жамбылской области от 6 августа 2012 года № 1816. Утратило силу постановлением акимата Жамбылской области от 15 апреля 2013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Жамбылской области от 15.04.2013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из местных бюджетов на повышение урожайности и качества продукции растениеводства»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нормы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виды субсидируемых удобрений и гербицидов и нормы субсидий на 1 тонну (литр, килограмм) удобрений, реализованных производителями, на 1 тонну (литр, килограмм) удобрений, приобретенных у поставщика удобрений и (или) у иностранных производителей удобрений, на 1 килограмм (литр) гербицидов, приобретенных у поставщика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Жамбылской области от 9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субсидирования растениеводства» (зарегистрировано в Реестре государственной регистрации нормативных правовых актов за № 1810, опубликовано в газетах «Знамя труда» от 24 мая 2012 года № 57-58 (17617-17618) и «Ак жол» от 26 мая 2012 года № 61-62 (17617-17918)).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области Жолдасбаева Муратбая Сматаевича.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20.07.2012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202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8726"/>
        <w:gridCol w:w="4009"/>
      </w:tblGrid>
      <w:tr>
        <w:trPr>
          <w:trHeight w:val="75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возделываемые с соблюдением зональных научно-обоснованных агротехнологий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 бюджетных субсидий)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возделываемая с применением систем капельного орошения промышленного образца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возделываемая с применением систем капельного орошения промышленного образца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за исключением овощных культур, возделываемых в условиях защищенного грунта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возделываемые на открытом грунте с применением систем капельного орошения промышленного образца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бобовых трав посева прошлых лет)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второго и третьего годов жизни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 и виноградники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возделываемым в условиях защищенного грунта (1 культурооборот)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июня 2012 года № 202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921"/>
        <w:gridCol w:w="1750"/>
        <w:gridCol w:w="1771"/>
        <w:gridCol w:w="2415"/>
        <w:gridCol w:w="2330"/>
      </w:tblGrid>
      <w:tr>
        <w:trPr>
          <w:trHeight w:val="22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метр*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</w:tr>
      <w:tr>
        <w:trPr>
          <w:trHeight w:val="75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1 246 849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2 588 860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1 272 397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1 490 522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1 538 469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1 508 095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1 576 796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1 556 042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1 638 442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2 209 025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2 337 775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2 708 906</w:t>
            </w:r>
          </w:p>
        </w:tc>
      </w:tr>
      <w:tr>
        <w:trPr>
          <w:trHeight w:val="75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2 914 906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2 963 966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3 221 466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3 688 524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4 056 443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3 092 665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3 386 936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2 886 819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3 122 277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3 467 121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1 683 196</w:t>
            </w:r>
          </w:p>
        </w:tc>
      </w:tr>
      <w:tr>
        <w:trPr>
          <w:trHeight w:val="7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сады, заложенные по иным схемам посадок в 2009-2011 годах за счет средств республиканскогои местного бюджетов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1643"/>
        <w:gridCol w:w="1169"/>
        <w:gridCol w:w="1152"/>
        <w:gridCol w:w="1026"/>
        <w:gridCol w:w="1219"/>
        <w:gridCol w:w="1443"/>
        <w:gridCol w:w="1354"/>
        <w:gridCol w:w="1269"/>
        <w:gridCol w:w="1154"/>
      </w:tblGrid>
      <w:tr>
        <w:trPr>
          <w:trHeight w:val="240" w:hRule="atLeast"/>
        </w:trPr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плодовых культур (1 вегетация)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гектар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75" w:hRule="atLeast"/>
        </w:trPr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701 849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405 524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282 884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282 884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282 884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707 797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283 119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887 072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354 829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888 469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355 388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289 381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904 645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361 858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906 646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362 658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908 142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363 257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911 142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906 042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362 417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908 442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363 377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908 142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363 257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911 142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942 725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946 475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378 590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1 017 306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406 922</w:t>
            </w:r>
          </w:p>
        </w:tc>
      </w:tr>
      <w:tr>
        <w:trPr>
          <w:trHeight w:val="75" w:hRule="atLeast"/>
        </w:trPr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1 023 306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427 106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1 075 266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430 106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181 626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1 233 308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493 323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181 626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1 244 027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497 611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1 071 515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428 606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1 080 086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432 034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320 040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426 208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1 072 377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428 951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1 363 500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1 082 421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723 246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289 298</w:t>
            </w:r>
          </w:p>
        </w:tc>
      </w:tr>
      <w:tr>
        <w:trPr>
          <w:trHeight w:val="7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сады, заложенные по иным схемам посадок в 2009-2011 годах за счет средств республиканского и местного бюджетов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860"/>
        <w:gridCol w:w="1360"/>
        <w:gridCol w:w="1491"/>
        <w:gridCol w:w="1665"/>
        <w:gridCol w:w="1752"/>
        <w:gridCol w:w="1448"/>
        <w:gridCol w:w="1905"/>
      </w:tblGrid>
      <w:tr>
        <w:trPr>
          <w:trHeight w:val="75" w:hRule="atLeast"/>
        </w:trPr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75" w:hRule="atLeast"/>
        </w:trPr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сады, заложенные по иным схемам посадок в 2009-2011 годах за счет средств республиканского и местного бюджетов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№ 2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2219"/>
        <w:gridCol w:w="2241"/>
        <w:gridCol w:w="1830"/>
        <w:gridCol w:w="1895"/>
        <w:gridCol w:w="1766"/>
        <w:gridCol w:w="1961"/>
      </w:tblGrid>
      <w:tr>
        <w:trPr>
          <w:trHeight w:val="75" w:hRule="atLeast"/>
        </w:trPr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Апорта*,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 выращивание Апорта 1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-30%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-20%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субсидий, -20%</w:t>
            </w:r>
          </w:p>
        </w:tc>
      </w:tr>
      <w:tr>
        <w:trPr>
          <w:trHeight w:val="7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494"/>
        <w:gridCol w:w="1980"/>
        <w:gridCol w:w="1494"/>
        <w:gridCol w:w="1472"/>
        <w:gridCol w:w="1163"/>
        <w:gridCol w:w="1605"/>
        <w:gridCol w:w="1341"/>
        <w:gridCol w:w="1496"/>
      </w:tblGrid>
      <w:tr>
        <w:trPr>
          <w:trHeight w:val="75" w:hRule="atLeast"/>
        </w:trPr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Апорта*,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субсидий, -20%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субсидий, -20%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субсидий, -20%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субсидий, -20%</w:t>
            </w:r>
          </w:p>
        </w:tc>
      </w:tr>
      <w:tr>
        <w:trPr>
          <w:trHeight w:val="75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№ 3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3242"/>
        <w:gridCol w:w="3161"/>
        <w:gridCol w:w="2484"/>
      </w:tblGrid>
      <w:tr>
        <w:trPr>
          <w:trHeight w:val="6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виноградников, метр*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60" w:hRule="atLeast"/>
        </w:trPr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1 578 925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1 523 439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1 556 090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1 591 419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1 601 925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1 630 250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1 670 523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1 695 037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1 785 059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1 899 492</w:t>
            </w:r>
          </w:p>
        </w:tc>
      </w:tr>
      <w:tr>
        <w:trPr>
          <w:trHeight w:val="225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виноградники, заложенные по иным схемам посадок в 2009-2011 годах за счет средств республиканского  и местного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1793"/>
        <w:gridCol w:w="1601"/>
        <w:gridCol w:w="1636"/>
        <w:gridCol w:w="1877"/>
        <w:gridCol w:w="1932"/>
        <w:gridCol w:w="1660"/>
      </w:tblGrid>
      <w:tr>
        <w:trPr>
          <w:trHeight w:val="6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виноградников (1 вегетация)</w:t>
            </w:r>
          </w:p>
        </w:tc>
      </w:tr>
      <w:tr>
        <w:trPr>
          <w:trHeight w:val="60" w:hRule="atLeast"/>
        </w:trPr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гектар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1 027 425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410 970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948 139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379 256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88 880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949 090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379 636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950 119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380 048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950 425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380 170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951 250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380 500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952 423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380 969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142 840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953 137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381 255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955 759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382 304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222 240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959 092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383 637</w:t>
            </w:r>
          </w:p>
        </w:tc>
      </w:tr>
      <w:tr>
        <w:trPr>
          <w:trHeight w:val="6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виноградники, заложенные по иным схемам посадок в 2009-2011 годах за счет средств республиканскогои местного бюджетов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2"/>
        <w:gridCol w:w="1916"/>
        <w:gridCol w:w="1803"/>
        <w:gridCol w:w="2198"/>
        <w:gridCol w:w="2040"/>
        <w:gridCol w:w="2001"/>
      </w:tblGrid>
      <w:tr>
        <w:trPr>
          <w:trHeight w:val="60" w:hRule="atLeast"/>
        </w:trPr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</w:p>
        </w:tc>
      </w:tr>
      <w:tr>
        <w:trPr>
          <w:trHeight w:val="60" w:hRule="atLeast"/>
        </w:trPr>
        <w:tc>
          <w:tcPr>
            <w:tcW w:w="3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</w:t>
            </w:r>
          </w:p>
        </w:tc>
      </w:tr>
      <w:tr>
        <w:trPr>
          <w:trHeight w:val="60" w:hRule="atLeast"/>
        </w:trPr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виноградники, заложенные по иным схемам посадок в 2009-2011 годах за счет средств республиканского и местного бюджетов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813 627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5"/>
        <w:gridCol w:w="2726"/>
        <w:gridCol w:w="2306"/>
        <w:gridCol w:w="2054"/>
        <w:gridCol w:w="2559"/>
      </w:tblGrid>
      <w:tr>
        <w:trPr>
          <w:trHeight w:val="7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</w:p>
        </w:tc>
      </w:tr>
      <w:tr>
        <w:trPr>
          <w:trHeight w:val="75" w:hRule="atLeast"/>
        </w:trPr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виноградники, заложенные по иным схемам посадок в 2009-2011 годах за счет средств республиканского и местного бюджетов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202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гербицидов и нормы субсидий на 1 тонну (литр, килограмм) удобрений, реализованных производителями, на 1 тонну (литр, килограмм) удобрений, приобретенных у поставщика удобрений и (или) у иностранных производителей удобрений, на 1 килограмм (литр) гербицидов, приобретенных у поставщиков гербицидов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№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866"/>
        <w:gridCol w:w="2020"/>
        <w:gridCol w:w="2465"/>
        <w:gridCol w:w="2782"/>
      </w:tblGrid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 удобрений, до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реализованных удобрений, тенге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P-46%)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суперфосфат (P-19%)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суперфосфат (P-15%,К-2%)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Обогащенный суперфосфат (Р-21,5,К-1,3)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(P-18%:N-18%:S-17%)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(К20-42%,КСІ-65%)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(К20-53%)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№ 2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979"/>
        <w:gridCol w:w="1664"/>
        <w:gridCol w:w="2489"/>
        <w:gridCol w:w="2786"/>
      </w:tblGrid>
      <w:tr>
        <w:trPr>
          <w:trHeight w:val="11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возмещения затрат на приобретение 1 тонны удобрений, 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приобретенных удобрений тенге</w:t>
            </w:r>
          </w:p>
        </w:tc>
      </w:tr>
      <w:tr>
        <w:trPr>
          <w:trHeight w:val="1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(N-46,3%;)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(N-15%:P-15%:K-15%)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1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(N-12%, Р-24%)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Азотно-фосфорное удобрение АФУ (N-28%, Р-1%)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Жидкое азотное удобрение (КАС N-27-33%)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№ 3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5949"/>
        <w:gridCol w:w="1936"/>
        <w:gridCol w:w="2380"/>
        <w:gridCol w:w="2845"/>
      </w:tblGrid>
      <w:tr>
        <w:trPr>
          <w:trHeight w:val="13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 (литр) гербицидов, до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килограмм (литр) гербицидов, приобретенных у поставщиков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2,4-хлорфеноксиуксусной кислоты)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 72%, водный раствор (2,4-Д диметиламинная соль)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водный раствор (диметиламинные соли 2.4-Д)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 10% концентрат эмульсии (феноксапропэтил, 100)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2,4Д Береке, 72% водный раствор (2.4Д диметиламинная соль)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водный раствор (глифосат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водный раствор (глифосат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имульсии (клодинафоп-пропаргил)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48% водный раствор (глифосат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 сапропэтил)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водный раствор (феноксапропэтил)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(феноксапропэтил, 140)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(глифосфат, 500)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54% водный раствор (глифосфат, 500)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водный раствор (глифосфат, 500)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(феноксапропэлил)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1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36%, водный раствор (глифосфат,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(феноксапропэтил, 100 (антидот)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этилгексиловый эфир дикамбы кислоты)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концентрат эмульсии (хлорсульфурон +малолетучие эфиры 2,4Д)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(метосульфурон-метил, 600)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Жойнкын Дара 75% водно-диспергируемые гранулы (глифосат 747)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Жойнкын водный раствор (глифосат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(глифосат 360)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(фенокапсропэтил, 140)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 950)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концентрат, 360 -хлорсульфурон)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Спрут-экстра, 54% водный раствор (глифосат 540)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 72% водный раствор (диметиламинная соль 2,4-Д)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(феноксапропэтил, 140)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