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356d" w14:textId="98f3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"Об областном бюджете на 2012-2014 годы" от 7 декабря 2011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24 августа 2012 года № 7-5. Зарегистрировано Департаментом юстиции Жамбылской области 31 августа 2012 года № 1818.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7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№ 1799, опубликованное в газете "Знамя труда" от 20 декабря 2011 года № 151-152)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"148 768 849" заменить цифрами "148 368 849";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"134 180 336" заменить цифрами "133 780 336";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"149 497 166" заменить цифрами "149 097 166".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 БЕКБАУОВ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7-5 от 24 августа 2012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148 368 849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133 780 336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83"/>
        <w:gridCol w:w="983"/>
        <w:gridCol w:w="6628"/>
        <w:gridCol w:w="3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149 097 166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"Назарбаев интеллектуальные школы"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31 358 143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 Государственной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"Саламатты Қазақстан"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8 243 884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5 147 991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42 946 388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61"/>
        <w:gridCol w:w="3860"/>
        <w:gridCol w:w="65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- 2 365 344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13"/>
        <w:gridCol w:w="2076"/>
        <w:gridCol w:w="36"/>
        <w:gridCol w:w="2367"/>
        <w:gridCol w:w="4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