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91500" w14:textId="a6915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Айша бибинского сельского округа Жамбылского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28 июня 2012 года № 188 и решение маслихата Жамбылской области от 24 августа 2012 года № 7-7. Зарегистрировано Департаментом юстиции Жамбылской области 20 сентября 2012 года № 1824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подпункту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управлениии самоуправлении в Республике Казахстан" и подпункту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в Республике Казахстан" Жамбылский областной акимат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Жамбылский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Изменить границы Айша бибинского сельского округа Жамбылского района включив к административным границам Айша бибинского сельского округа земли из государственного земельного фонда, расположенного на территории бывшего потребительского кооператива "Садоводческое товарищество "Квант" общей площадью 9,0 гектаров.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Настоящий нормативный правовой акт вступает в силу с момента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Бекбауов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