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b48b" w14:textId="bd3b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августа 2012 года № 240. Зарегистрировано Департаментом юстиции Жамбылской области от 1 октября 2012 года № 1826. Утратило силу - постановлением Жамбылского областного акимата от 29.04.2013 года №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- постановлением Жамбылского областного акимата от 29.04.2013 года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№ 107 от 27 ноября 2000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регламент государственной услуги «Выдача заключения о наличии культурной ценности у вывозимого и ввозимого предмета».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области Исакова Болата Альмухановича.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от 24 августа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«Выдача заключения о наличии культурной ценности у вывозимого и ввозимого предмета»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– коммунальное государственное учреждение «Управление культуры акимата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регламент оказания государственной услуги «Выдача заключения о наличии культурной ценности у вывозимого и ввозимого предмета» разработан в соответствии с постановлением Правительства Республики Казахстан от 24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заключения о наличии культурной ценности у вывозимого и ввозимого предмета».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культурная ценность –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получатель государственной услуги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исполнитель – должностное лицо управления, в обязанности которого входит проведение экспертизы и выдача Заключения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 регламент – нормативный правовой акт, регулирующий внутренний порядок деятельности по оказанию государственной услуги «Выдача заключения о наличии культурной ценности у вывозимого и ввозимого предмета»;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 заключение – документ утвержденный постановлением Правительства Республики Казахстан от 1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экспертизы культурных ценностей, вывозимых и ввозимых в Республику Казахстан», в котором изложены результаты экспертизы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 экспертная комиссия – комиссия по вывозу и ввозу культурных ценностей, создаваемая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7)  структурные-функциональные единицы – это структурное подразделение управления, иные органы и информационные системы или их подсистемы, участвующих в процессе оказания государственной услуги по выдаче заключения о наличии культурной ценности у вывозимого и ввозимого предмета.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осуществляется на основании постановления Правительства Республики Казахстан от 1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экспертизы культурных ценностей, вывозимых и ввозимых в Республику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- заключение). Заключение оформляется в письменном виде на бумажном носителе (3-4 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Государственную услугу оказывает коммунальное государственное учреждение «Управление культуры акимата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оказывается ежедневно, по адресу: г. Тараз, пр. Толе би 35, кабинет 519, телефоны: 8 (7262) 57-92-46, 57-92-25.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Информация о государственной услуге и о ходе ее оказания размещена на интернет-ресурсе акимата Жамбылской области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www.zhambyl.kz</w:t>
      </w:r>
      <w:r>
        <w:rPr>
          <w:rFonts w:ascii="Times New Roman"/>
          <w:b w:val="false"/>
          <w:i w:val="false"/>
          <w:color w:val="000000"/>
          <w:sz w:val="28"/>
        </w:rPr>
        <w:t>)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График работы: с 9.00-19.00 часов, перерыв с 13.00-15.00 часов.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Основанием для отказа в предоставлении государственной услуги является неполный пакет документов потребителя, предусмотренных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Этапы оказания государственной услуги по выдаче заключения о наличии культурной ценности у вывозимого и ввозимого предмета: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1-й этап - регистрация заявления с прилагаемыми документами и предметов потребителя в службе документационного обеспечения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2-й этап - определение руководителем управления исполнителя, места и времени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3-й этап - осуществление исполнителем отправки документов и предметов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4-й этап - 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5-й этап - осуществление исполнителем организационных мероприятий по скреплению заключений печатью управления, а также выдачи одного экземпляра заключения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(взаимодействий)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  Получатель государственной услуги предоставляет в управление документы и предметы для получения государственной услуги, которые принимаются сотрудником службы документационного обеспечения управления по описи, указанной в заявлении получателя. Соответствующие требованиям документы и предметы оформляются и регистрируются в службе документационного обеспечения с указанием номера, даты и количества листов в регистрационном штампе, с указанием признаков контроля. Получатель государственной услуги получает копию заявления со штампом регистрации (входящий номер, дата) в службе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государственной услуги потребитель (либо представитель по доверенности) представляет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заявление по форме, утвержденной постановлением Правительства Республики Казахстан от 24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заключения о наличии культурной ценности у вывозимого и ввозимого предмета» </w:t>
      </w:r>
      <w:r>
        <w:rPr>
          <w:rFonts w:ascii="Times New Roman"/>
          <w:b w:val="false"/>
          <w:i w:val="false"/>
          <w:color w:val="000000"/>
          <w:sz w:val="28"/>
        </w:rPr>
        <w:t>(1-2 приложения)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физического лица - копия документа, удостоверяющего личность потребителя,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юридического лица - копия свидетельства о государственной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фотография размером 10x15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приказ руководителя организации о возложении ответственности на определенное лицо за сохранность культурных ценностей на период временного вывоза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Текстовое табличное описание последовательности и взаимодействие административных действий структурных-функциональных единиц с указанием срока выполнения каждого административного действия приведено в приложении 5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структурных-функциональных единиц, приведено в приложении 6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«Выдача заключения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культурной ценности у вывозимого и ввозимого предмета»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заключения о наличии культурной ценности у вывозимого и ввозимого предмета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Ф.И.О. заявителя: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рождения (число, месяц, год):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Гражданство: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прописки: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фактического проживания: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Контактный телефон: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предмет: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Описание предмета: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Цель вывоза предмета: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Условия транспортировки предмета: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нахождения предмета за пределами Республики Казахстан:_________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Опись документов и предметов: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подачи заявления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«Выдача заключения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культурной ценности у вывозимого и ввозимого предмета»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заключения о наличии культурной ценности у вывозимого и ввозимого предмета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Наименование юридического лица: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Реквизиты юридического лица (адрес, контактные телефоны, РНН, БИН):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Столичный филиал (адрес, контактные телефоны, номер и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свидетельства об учетной регистрации)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предмет: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Описание предмета: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Цель вывоза предмета: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Условия транспортировки предмета: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Сроки нахождения предмета за пределами Республики Казахстан:_________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Опись документов и предметов: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(первый руководитель, либо лицо, его заменяющее)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подачи заявления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«Выдача заключения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культурной ценности у вывозимого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ввозимого предмета»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Экспертная комиссия по вывозу и ввозу культурных ценностей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(местного исполнительного органа (города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 _________ "____" 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Заявитель (Ф.И.О. или 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Гражданство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паспорта или удостоверения личности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выданного "___" 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реквизиты юридического лица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Профессия (занятие) заявителя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Цель вывоза (временного вывоза)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Представлено на экспертизу (количество прописью, описание с указанием техники исполнения, материала изготовления, размера, веса, времени изготовления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(имеет / либо не имеет культурную ценность)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экспертной комиссии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 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«Выдача заключения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культурной ценности у вывозимого и ввозимого предмета»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Экспертная комиссия по вывозу и ввозу культурных ценностей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(местного исполнительного органа (города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временно вывозившиеся культурные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 _________ "____" 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Заявитель (Ф.И.О. или 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Гражданство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паспорта или удостоверения личности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выданного "___" 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реквизиты юридического лица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Свидетельство на право временного вывоза культурных ценностей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 _____________ "_____" _____________20___г.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Представлено на экспертизу (количество прописью, описание с указанием техники исполнения, материала изготовления, размера, веса, времени изготовления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Наличие подлинности к ранее вывозимым культурным ценностям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 (соответствие)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Изменение состояния сохранности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 (характеристика)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(имеет / не имеет культурную ценность)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экспертной комиссии 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Члены комиссии 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М.П. 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«Выдача заключения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 ценности у вывозимого 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ввозимого предмета»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структурных-функциональных единиц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3050"/>
        <w:gridCol w:w="1174"/>
        <w:gridCol w:w="1664"/>
        <w:gridCol w:w="3380"/>
        <w:gridCol w:w="1174"/>
        <w:gridCol w:w="1175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структурных 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и предметов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предметов и определение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экспертизы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 заключения печатью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руководителю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документов и предметов на рассмотрение экспертной комиссии, либо выдача мотивированного отказа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и предметов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3570"/>
        <w:gridCol w:w="3619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 и определение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полноты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экспертизы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Скрепление документов печатью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и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bookmarkEnd w:id="3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4833"/>
        <w:gridCol w:w="42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 и определение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мотивированного отказа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«Выдача заключения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 ценности у вывозимого 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ввозимого предмета»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