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9849b" w14:textId="d8984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Жамбылского областного маслихата от 7 декабря 2011 года № 41-3 "Об областном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Жамбылского областного маслихата от 26 ноября 2012 года № 9-2. Зарегистрировано Департаментом юстиции Жамбылской области от 28 ноября 2012 года № 1843. Утратило силу в связи с истечением срока применения - (письмо Департамента юстиции Жамбылской области от 11 марта 2013 года № 2-2-17/388)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Утратило силу в связи с истечением срока применения - (письмо Департамента юстиции Жамбылской области от 11.03.2013 № 2-2-17/388).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решение Жамбылского областного маслихата от 7 декабря 2011 года </w:t>
      </w:r>
      <w:r>
        <w:rPr>
          <w:rFonts w:ascii="Times New Roman"/>
          <w:b w:val="false"/>
          <w:i w:val="false"/>
          <w:color w:val="000000"/>
          <w:sz w:val="28"/>
        </w:rPr>
        <w:t>№ 41-3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областном бюджете на 2012-2014 годы" (Зарегистрировано в Реестре государственной регистрации нормативных правовых актов № 1799, опубликованное в газете "Знамя труда" от 20 декабря 2011 года № 151-152)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"148 368 849" заменить цифрами "147 381 981";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"13 648 021" заменить цифрами "13 316 920";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"805 492" заменить цифрами "578 022";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"135 000" заменить цифрами "112 000";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"133 780 336" заменить цифрами "133 375 039";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"149 097 166" заменить цифрами "147 954 587";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3)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"959 537" заменить цифрами "891 108";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"890 451" заменить цифрами "958 880";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4)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"677 490" заменить цифрами "898 277";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"- 2 365 344" заменить цифрами "- 2 361 991";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"2 365 344" заменить цифрами "2 361 991";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"170 000" заменить цифрами "156 736".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вступает в силу со дня государственной регистрации в органах юстиции и вводится в действие с 1 января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А. Бектай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Карашолаков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9-2 от 26 ноября 2012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–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41-3 от 7 декабря 2011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9"/>
        <w:gridCol w:w="821"/>
        <w:gridCol w:w="479"/>
        <w:gridCol w:w="6954"/>
        <w:gridCol w:w="35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147 381 981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13 316 920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6 705 143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6 705 143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5 210 736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5 210 736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1 401 041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1 401 041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578 022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436 777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436 777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133 375 039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480 859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480 859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132 894 180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132 894 180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983"/>
        <w:gridCol w:w="983"/>
        <w:gridCol w:w="6628"/>
        <w:gridCol w:w="30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147 954 587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1 857 843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768 877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611 362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789 006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592 967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гражданской обороны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работ по инженерной защите населения, объектов и территории от природных и стихийных бедствий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4 598 374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4 598 374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3 766 262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583 009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за счет целевых текущих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служебных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Содержание, материально-техническое оснащение дополнительной штатной численности миграционной полиции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материально-техническое оснащение Центра временного размещения оралманов и Центра адаптации и интеграции оралманов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22 684 982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2 624 644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1 829 666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увеличение размера доплаты за квалификационную категорию учителям школ и воспитателям дошкольных организаций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794 978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1 873 417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1 520 858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352 559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1 983 140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1 224 910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повышение оплаты труда учителям, прошедшим повышение квалификации по учебным программам АОО "Назарбаев интеллектуальные школы"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"Назарбаев интеллектуальные школы" 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3 338 323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3 086 401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Обновление и переоборудование учебно-производственных мастерских, лабораторий учебных заведений технического и профессионального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доплаты за организацию производственного обучения мастерам производственного обучения организаций технического и профессионального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696 585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квалификации, подготовка и переподготовка кадров в рамках реализации Программы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696 585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2 568 323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областных 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обеспечение оборудованием, программным обеспечением детей-инвалидов,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337 178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1 251 004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8 940 456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строительство и реконструкцию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6 387 259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строительство и реконструкцию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1 885 351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667 846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31 384 091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стационарной медицинской помощи по направлению специалистов первичной медико-санитарной помощи и организаций здравоохранения, за исключением медицинских услуг, закупаемых центральным уполномоченным органом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845 219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451 776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социальных проектов на профилактику ВИЧ-инфекции среди лиц находящихся и освободившихся из мест лишения свободы в рамках Государственной программы "Саламатты Қазақстан" на 2011-2015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8 112 494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4 215 575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462 855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онкологических больных химиопрепаратами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1 280 093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1 409 748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10 699 383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 помощи населению за исключением медицинской помощи, оказываемой из средств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9 645 692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633 323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420 368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1 545 390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1 509 677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1 902 977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1 603 948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8 042 847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8 042 847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2 756 311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1 155 035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471 097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 в психоневрологических медико-социальных учреждениях (организациях)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378 385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 в реабилитационных центрах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506 405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475 160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762 199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неправительственном секторе за счет целевых трансферов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реализацию мероприятий Программы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498 784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предпринимательству участников Программы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12 778 923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348 692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сельских населенных пунктов в рамках Программы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294 390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сельских населенных пунктов в рамках Программы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сельских населенных пунктов в рамках Программы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объектов в рамках развития сельских населенных пунктов по Программе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3 604 921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проектирование, строительство и (или) приобретение жилья государственного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1 320 190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проектирование, строительство и (или) приобретение жилья государственного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3 312 179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1 125 775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1 555 214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341 217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5 093 993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 системы водоснабжения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3 570 247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развитие системы водоснабжения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1 275 896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7 153 943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733 458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419 578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2 641 708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2 335 305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2 769 625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2 769 625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368 867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368 867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внутренней политики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молодежной политики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2 493 552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2 493 552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2 239 379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8 367 836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2 669 954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племенного животноводства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789 897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повышения урожайности и качества производимых сельскохозяйственных 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398 492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закладки и выращивания многолетних насаждений плодово-ягодных культур и винограда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Обезвреживание пестицидов (ядохимикатов)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703 902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борьбе с вредными организмами сельскохозяйственных 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местным исполнительным органам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277 093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мер по оказанию социальной поддержки специалистов социальной сферы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491 993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водохозяйственных сооружений, находящихся в коммунальной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Восстановление особо аварийных водохозяйственных сооружений и гидромелиоративных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465 298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берегоукрепительных работ на реке Шу вдоль государственной границы Республики Казахстан за счет целевых трансфертов на развитие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516 214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512 688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324 049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2 519 394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392 160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1 052 998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региональных стабилизационных фондов продовольственных товаров 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728 973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Приобретение, хранение и перемещение изделий и атрибутов ветеринарного и зоогигиенического назначения, используемых для профилактики, лечения, обработки животных, диагностики заболеваний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326 974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комплексных схем градостроительного развития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5 342 494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5 168 198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2 390 318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капитальный и средний ремонт автомобильных дорог районного значения (улиц города)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2 777 880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- значимым межрайонным (междугородним)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5 198 243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на решение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614 184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программы "Дорожная карта бизнеса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программы "Дорожная карта бизнеса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 бизнеса в рамках программы "Дорожная карта бизнеса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1 393 437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решение вопросов обустройства моногородов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1 203 091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2 776 072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строительства,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"Дорожная карта бизнеса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2 587 381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42 947 888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42 947 888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41 661 429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536 333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648 737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бюджетам, бюджетам городов Астаны и Алматы в случаях возникновения чрезвычайных ситуаций природного и техногенного характера, угрожающих политической, экономической и социальной стабильности административно-территориальной единицы, жизни и здоровью людей, проведения мероприятий общереспубликанского либо международного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891 108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1 849 988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строительство и (или) 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349 488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349 488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 социальной сферы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349 488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развитию предпринимательства на селе в рамках Программы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проведение ремонта общего имущества объектов кондоминиум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5"/>
        <w:gridCol w:w="920"/>
        <w:gridCol w:w="920"/>
        <w:gridCol w:w="1076"/>
        <w:gridCol w:w="3003"/>
        <w:gridCol w:w="53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958 880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958 880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955 524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возврата недоиспользованных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2"/>
        <w:gridCol w:w="1990"/>
        <w:gridCol w:w="1990"/>
        <w:gridCol w:w="2875"/>
        <w:gridCol w:w="40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898 277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898 277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898 277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898 277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898 277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596"/>
        <w:gridCol w:w="596"/>
        <w:gridCol w:w="3815"/>
        <w:gridCol w:w="636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- 2 361 991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2 361 991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0"/>
        <w:gridCol w:w="1900"/>
        <w:gridCol w:w="1110"/>
        <w:gridCol w:w="1508"/>
        <w:gridCol w:w="667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1 849 988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1 849 988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1 849 988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1 189 256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7"/>
        <w:gridCol w:w="2038"/>
        <w:gridCol w:w="2038"/>
        <w:gridCol w:w="2645"/>
        <w:gridCol w:w="41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677 253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677 253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