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50bce" w14:textId="4250b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областного маслихата от 7 декабря 2011 года № 41-3 "Об областном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7 декабря 2012 года № 10-4. Зарегистрировано Департаментом юстиции Жамбылской области от 12 декабря 2012 года № 1858.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Жамбылского областного маслихата от 7 декабря 2011 года </w:t>
      </w:r>
      <w:r>
        <w:rPr>
          <w:rFonts w:ascii="Times New Roman"/>
          <w:b w:val="false"/>
          <w:i w:val="false"/>
          <w:color w:val="000000"/>
          <w:sz w:val="28"/>
        </w:rPr>
        <w:t>№ 41-3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2012-2014 годы" (Зарегистрировано в Реестре государственной регистрации нормативных правовых актов № 1799, опубликованное в газете "Знамя труда" от 20 декабря 2011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"147 381 981" заменить цифрами "147 511 499";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"133 375 039" заменить цифрами "133 504 557";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"147 954 587" заменить цифрами "148 084 105".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органах юстиции и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Д. Кожамжарова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10-4 от 7 декабря 2012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41-3 от 7 декабря 2011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821"/>
        <w:gridCol w:w="479"/>
        <w:gridCol w:w="6954"/>
        <w:gridCol w:w="35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147 511 499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13 316 920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6 705 143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6 705 143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5 210 736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5 210 736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133 504 557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133 023 698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133 023 698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983"/>
        <w:gridCol w:w="983"/>
        <w:gridCol w:w="6628"/>
        <w:gridCol w:w="3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148 084 105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1 857 803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инженерной защите населения, объектов и территории от природных и стихийных бедствий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4 598 374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4 598 374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3 766 262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за счет целевых текущих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22 684 982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2 624 644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1 829 666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1 873 417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1 983 140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повышение оплаты труда учителям, прошедшим повышение квалификации по учебным программам АОО "Назарбаев интеллектуальные школы"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3 338 323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3 086 401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2 568 323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8 940 456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6 387 259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1 885 351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31 384 091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"Саламатты Қазақстан" на 2011-2015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8 112 494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4 215 575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1 409 748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10 699 383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9 645 692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1 509 677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1 902 977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8 042 847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8 042 847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2 756 311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12 778 923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сельских населенных пунктов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3 604 921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3 312 179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1 555 214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5 093 993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3 570 247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1 275 896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7 153 943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2 641 708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2 335 305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2 769 625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2 769 625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внутренней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2 493 552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2 493 552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2 239 379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8 497 354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2 688 656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берегоукрепительных работ на реке Шу вдоль государственной границы Республики Казахстан за счет целевых трансфертов на развитие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2 630 210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хранение и перемещение изделий и атрибутов ветеринарного и зоогигиенического назначения, используемых для профилактики, лечения, обработки животных, диагностики заболеваний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5 342 494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5 168 198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2 390 318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2 777 880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-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5 198 243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на 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решение вопросов обустройства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2 776 072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строительства,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2 587 381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42 947 888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42 947 888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41 661 429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на селе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проведение ремонта общего имущества объектов кондоминиум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841"/>
        <w:gridCol w:w="1075"/>
        <w:gridCol w:w="3003"/>
        <w:gridCol w:w="53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возврата недоиспользованных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7"/>
        <w:gridCol w:w="2038"/>
        <w:gridCol w:w="2038"/>
        <w:gridCol w:w="2645"/>
        <w:gridCol w:w="41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13"/>
        <w:gridCol w:w="613"/>
        <w:gridCol w:w="3923"/>
        <w:gridCol w:w="6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- 2 361 991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2 361 991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"/>
        <w:gridCol w:w="1900"/>
        <w:gridCol w:w="1110"/>
        <w:gridCol w:w="1508"/>
        <w:gridCol w:w="66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7"/>
        <w:gridCol w:w="2038"/>
        <w:gridCol w:w="2038"/>
        <w:gridCol w:w="2645"/>
        <w:gridCol w:w="41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