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a285" w14:textId="ef1a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предоставляемых в собственность или землепользование в Жамбылской области в зависимости от местных условий и особенностей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Жамбылской области от 19 июля 2012 года № 222 и решение маслихата Жамбылской области от 7 декабря № 10-8. Зарегистрировано Департаментом юстиции Жамбылской области от 10 января 2013 года № 1875.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совместного постановления акимата Жамбылской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16.03.2021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Жамбылский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Жамбылской области в зависимости от местных условий и особенностей использования указанных земель, предоставляемых в собственность или землепользование,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заместителя акима Жамбылской области Жолдасбаеву М.С.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Бозумбаев 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Кожамжарова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Карашолаков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от 19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 от 7 декабря 2012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Жамбылской области в зависимости от местных условий и особенностей использования указанных земель, предоставляемых в собственность или землепользование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Жамбылской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16.03.2021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396"/>
        <w:gridCol w:w="1647"/>
        <w:gridCol w:w="1151"/>
        <w:gridCol w:w="839"/>
        <w:gridCol w:w="990"/>
        <w:gridCol w:w="691"/>
        <w:gridCol w:w="840"/>
        <w:gridCol w:w="691"/>
        <w:gridCol w:w="840"/>
        <w:gridCol w:w="840"/>
        <w:gridCol w:w="843"/>
        <w:gridCol w:w="841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предоставляемые на право частной собственности или на праве временного землепользования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предоставляемые на праве 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 для ведения крестьянского (фермерского) хозяйства (не распространяется на участников (членов) общей долевой собственности (долевого землепользования)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юридическим лицам Республики Казахстан и их аффилированным лицам для ведения товарного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 и лицам без гражданства для ведения товарного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юридическим лицам для ведения товарного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неорошаемая, гектар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орошаемая, гектар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Турара Рыскулова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