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9260" w14:textId="60a9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декабря 2012 года № 423. Зарегистрировано Департаментом юстиции Жамбылской области 1 марта 2013 года № 1894. Утратило силу постановлением акимата Жамбылской области от 14 апреля 2014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 регламенты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1).«Выдача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2012 года № 423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 по определению адреса объектов недвижимости на территории Республики Казахстан» 1. Основные понятия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 архитектуры и градостроительства района (города областного значения).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стандарта государственной услуги «Выдача справки по определению адреса объектов недвижимости на территории Республики Казахстан»,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>, в рамках ведения и наполнения информационной системы «Адресный регистр».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справки по определению адреса объектов недвижимости на территории Республики Казахстан» утвержденному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>, либо мотивированный ответ об отказе в предоставлении государственной услуги на бумажном носителе.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услуги, можно получить в уполномоченном органе и Центре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на интернет-ресурсах уполномоченного органа; на интернет-ресурсе Центра: www.con.gov.kz; на официальных источниках информации и стендах,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на выдачу Справки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документов, выдает расписку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проводит прием и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изготавливает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отказ в предоставлении государственной услуги и расписку о выдаче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«окон»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государственной услуги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 принявшего заявление на оказание государственной услуги. Фамилии, имени, (при наличии) отчества заявителя, фамилии, имени, отчества уполномоченного представителя,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подписью;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получателя государственной услуги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получателя государственной услуги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Казахстан»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853"/>
        <w:gridCol w:w="4693"/>
        <w:gridCol w:w="2713"/>
      </w:tblGrid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 расположения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Койгелды, № 158 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1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№ 1 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2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микрорайон Талас, №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6-17-78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3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Абая, № 232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 село Сарыкемер, улица Медеуова, № 33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№ 127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район, село Б.Момышулы, улица Сауранбекулы, № 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Домалак ана, № 215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Исмаилова,№ 232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Т.Рыскулбекова, № 215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Молдагулова, № 51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улица Жибек Жолы, № 71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 Жолы, №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 6-33-00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город Шу, улица Автобаза, №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Гродеково, улица Мира, № 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</w:p>
        </w:tc>
      </w:tr>
    </w:tbl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216"/>
        <w:gridCol w:w="2529"/>
        <w:gridCol w:w="4217"/>
        <w:gridCol w:w="1827"/>
      </w:tblGrid>
      <w:tr>
        <w:trPr>
          <w:trHeight w:val="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оказывающего государственную услугу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акимат города Тараз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Жунисалиева,№ 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45-54-97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Байзакского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Байзак Датка № 107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2-26-79</w:t>
            </w:r>
          </w:p>
        </w:tc>
      </w:tr>
      <w:tr>
        <w:trPr>
          <w:trHeight w:val="9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Жамбылского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№ 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2-13-35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Жуалинского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район, село Б.Момышулы, улица Жамбыла, № 12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2-04-66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Кордайского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би, № 102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2-26-68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Меркенского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№ 169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2-20-04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Мойынкумского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Амангельды, № 147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20-10-60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Т.Рыскуловского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 Жолы, № 27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2-11-92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Сарысуского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Бейбитшилик, № 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6-35-10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Таласского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Талаский район, город Каратау, площадь Достык, № 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6-33-64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 Шуского района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Шуйский район, город Шу, улица Конаева, № 23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2-18-61</w:t>
            </w:r>
          </w:p>
        </w:tc>
      </w:tr>
    </w:tbl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2012 года № 423</w:t>
      </w:r>
    </w:p>
    <w:bookmarkEnd w:id="14"/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архитектурно-планировочного задания» 1. Основные понятия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отделы архитектуры и градостроительства района (города областного значения).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центры обслуживания населения (далее –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 и Правил оформления и выдачи исходных материалов (данных) для проектирования объектов строительства утвержденных постановлением Правительства Республики Казахстан от 6 мая 2008 года 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мерах по упрощению порядка оформления и выдачи исходных материалов (данных) и разрешительных документов для строительства объектов», стандарта государственной услуги «Выдача архитектурно-планировочного задания»,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архитектурно-планировочного задания» утвержденному постановлением Правительства Республики Казахстан от 31 августа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1128</w:t>
      </w:r>
      <w:r>
        <w:rPr>
          <w:rFonts w:ascii="Times New Roman"/>
          <w:b w:val="false"/>
          <w:i w:val="false"/>
          <w:color w:val="000000"/>
          <w:sz w:val="28"/>
        </w:rPr>
        <w:t>, либо мотивированный ответ об отказе в предоставлении государственной услуги на бумажном носителе.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Требования к порядку оказания государственной услуги</w:t>
      </w:r>
    </w:p>
    <w:bookmarkEnd w:id="18"/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услуги, можно получить в уполномоченном органе в Центре адреса,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на интернет-ресурсах уполномоченного органа; на интернет-ресурсе Центра:www.con.gov.kz; в официальных источниках информации и стендах, расположенных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необходимых документов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 железные дороги с объектами их обслуживания;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необходимых документов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задания на проектирование основным параметрам необходимым для получения технических условий, приглашает потребителя для устранения несоответствий в течение 3 (трех) рабочих дней со дня оповещения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заявителем не будут устранены несоответствия задания на проектирование основным параметрам необходимым для получения технических условий,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невозможно выдать технические условия с указанием параметров и места присоединения поставщиком услуг по инженерному и коммунальному обеспечению отправляется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потребителя в течение 1 (одного) рабочего дня и выдает письменное обоснование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об оказании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 принимает и регистрирует документы получателя государственной услуги,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представленное заявление с приложением документов, оформляет и выдает архитектурно-планировочное задание либо подготавливает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на изготовление архитектурно-планировочного задание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 (далее - журнал), выдает расписку о приеме соответствующих документов (далее - расписка);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собирает документы, расписывается в журнале, составляет реестр, подготавливает и направляет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 принимает и регистрирует документы получателя государственной услуги от Центра,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представленное заявление с приложениями документов, оформляет архитектурно-планировочное задание либо подготавливает мотивированный ответ об отказе в предоставлении государственной услуги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архитектурно-планировочное задание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архитектурно-планировочное задание либо мотивированный отказ в предоставлении государственной услуги и расписку о выдаче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</w:p>
    <w:bookmarkEnd w:id="19"/>
    <w:bookmarkStart w:name="z10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исполнителя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государственной услуги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структурно-функциональные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</w:p>
    <w:bookmarkEnd w:id="21"/>
    <w:bookmarkStart w:name="z11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2"/>
    <w:bookmarkStart w:name="z1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23"/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архитектурно-планировочного задания»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Перечень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13"/>
        <w:gridCol w:w="4693"/>
        <w:gridCol w:w="25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 расположения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«Таразский городской отдел филиала республиканского государственного предприятия на праве хозяйственного ведения Центр обслуживания населения»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Койгелды, № 158 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1 филиала республиканского государственного предприятия на праве хозяйственной деятельности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Сатпаева, № 1 б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2 филиала республиканского государственного предприятия на праве хозяйственной деятельности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микрорайон Талас, № 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6-17-78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3 филиала республиканского государственного предприятия на праве хозяйственной деятельности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Абая, № 232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 филиала республиканского государственного предприятия на праве хозяйственной деятельности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 село Сарыкемер, улица Медеуова, № 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№ 127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район, село Б.Момышулы, улица Сауранбекулы, № 49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Домалак ана, № 215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№ 232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Т.Рыскулбекова, № 215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Молдагулова, № 51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улица Жибек Жолы, № 71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 Жолы, № 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 6-33-00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 филиала республиканского государственного предприятия на праве хозяйственного ведения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город Шу, улица Автобаза, № 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отдел филиала республиканского государственного предприятия на праве хозяйственного ведения Центр обслуживания населения по Жамбылской области»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Гродеково, улица Мира, № 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</w:p>
        </w:tc>
      </w:tr>
    </w:tbl>
    <w:bookmarkStart w:name="z1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планировочного задания»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920"/>
        <w:gridCol w:w="3080"/>
        <w:gridCol w:w="4341"/>
        <w:gridCol w:w="1820"/>
      </w:tblGrid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оказывающего государственную услугу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акимата города Тараз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Жунисалиева,№ 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45-54-97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Байзакского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Байзак Датка, № 107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2-26-79</w:t>
            </w:r>
          </w:p>
        </w:tc>
      </w:tr>
      <w:tr>
        <w:trPr>
          <w:trHeight w:val="9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Жамбылского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№ 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2-13-35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Жуалинского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Жуалинский район, село Б.Момышулы, улица Жамбыла, № 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2-04-66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Кордайского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би, № 102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2-26-68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Меркенского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№ 169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2-20-04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Мойынкумского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Амангельди, № 147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20-10-60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Т.Рыскуловского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 Жолы, № 27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2-11-92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Сарысуского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Бейбитшилик, № 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6-35-10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Таласского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Талаский район, город Каратау, площадь Достык, № 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6-33-64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акимата Шуйского района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город Шу, улица Конаева, № 23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19-00 часов, с перерывом на обед с 13-00 до 15-00 часов.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2-18-61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