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cb89" w14:textId="c02c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от 23 января 2012 года № 38. Зарегистрировано Управлением юстиции города Тараз Жамбылской области 15 февраля 2012 года за номером 6-1-144. Утратило силу постановлением акимата города Тараз Жамбылской области от 28 мая 2012 года №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города Тараз Жамбылской области от 28 мая 2012 года № 389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пунктом-6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 организации и финансирования социальных рабочих мест» утвержденного Постановление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в целях организации социальных рабочих мест акимат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социальные рабочие места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Тараза Сапаралиева Жаксылыка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Б.Орынбеков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Тараза №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23.01.2012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3539"/>
        <w:gridCol w:w="3170"/>
        <w:gridCol w:w="2665"/>
        <w:gridCol w:w="3172"/>
      </w:tblGrid>
      <w:tr>
        <w:trPr>
          <w:trHeight w:val="22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(чел)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«Энерджи-Тараз»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 CDMA Interlink»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(уборщик)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«Ән-Нұр-Фат»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психолог-практик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«Дана-Дель» Индивидуальный предприниматель Тоқтыбаева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ручница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«Толендиева»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компьютерной диагностики (авто)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«Фабрика Пош-Тараз»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газета «РамЕРС»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дом культуры»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Рук.кружка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Раб.сцены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«Ынтымақ»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кондоминимум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«Алатау-3»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«Аса»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«Фаина-2006»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«Толқын-Тараз»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«Алатау-1»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«Эльбрус»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«Байланыс»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«Қайрат»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технологии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«Даму»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746"/>
        <w:gridCol w:w="1828"/>
        <w:gridCol w:w="2730"/>
        <w:gridCol w:w="2495"/>
        <w:gridCol w:w="2924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Продолжительсть работы в месяцах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финансируемой из средств республиканского бюджета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 50% (от СЗП)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вторые3 месяца 30% (от СЗП)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3 месяца 15% (от СЗП)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«Энерджи-Тараз»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«Мир CDMA Interlink»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«Ән-Нұр-Фат»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«Дана-Дель» Индивидуальный предприниматель Тоқтыбаева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«Толендиева»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«Фабрика Пош-Тараз»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газета «РамЕРС»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«Городской дом культуры»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«Ынтымақ»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«Алатау-3»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«Аса»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«Фаина-2006»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«Толқын-Тараз»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«Алатау-1»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«Эльбрус»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«Байланыс»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«Қайрат»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«Даму»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