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f8af" w14:textId="19ff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2012 году приписки граждан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Тараз от 3 февраля 2012 года № 1. Зарегистрировано Управлением юстиции города Тараз Жамбылской области 29 февраля 2012 года за номером 6-1-145. Утратило силу решением акима города Тараз Жамбылской области от 3 мая 2012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акима города Тараз Жамбылской области от 03.05.2012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- 17 Закона Республики Казахстан от 8 июля 2005 года "О воинской обязанности и воинской службе" и постановления Правительства Республики Казахстан от 5 мая 2006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ведения воинского учета военнообязанных и призывников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Государственному учреждению "Управление по делам обороны города Тараза Жамбылской области" (С.И.Мельников-по согласованию) рекомендовать проведение в январе - марте 2012 года приписки к призывному участку граждан мужского пола 1995 года рождения, проживающих в городе Таразе.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Для установления степени годности к воинской службе при приписке к призывным участкам организовать прохождение медицинской комиссии в порядке, определяемом Постановлением Правительства Республики Казахстан от 30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военно - врачебной экспертизы и Положения об органах военно-врачебной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внутренних дел города Тараза департамента внутренних дел Жамбылской области" (К.С.Досанов-по согласованию) рекомендовать в пределах своей компетенции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заместителя акима города Тараза Тогузбаеву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9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Тараза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С.И.Мельников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03.02.2012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внутренних дел города Тараза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К. Досанов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03.02.2012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