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a50a" w14:textId="0daa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от 6 марта 2012 года № 153. Зарегистрировано управлением юстиции города Тараз Жамбылской области 2 апреля 2012 года № 6-1-147. Утратило силу постановлением акимата города Тараз Жамбылской области от 31 мая 2018 года № 1155.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31.05.2018 </w:t>
      </w:r>
      <w:r>
        <w:rPr>
          <w:rFonts w:ascii="Times New Roman"/>
          <w:b w:val="false"/>
          <w:i w:val="false"/>
          <w:color w:val="ff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Сапаралиева Жаксылыка Мырзабековича.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