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4af6" w14:textId="4054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2011 года № 45-3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30 ноября 2012 года № 9-3. Зарегистрировано Департаментом юстиции Жамбылской области от 5 декабря 2012 года № 1852.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6-1-138, опубликовано 11 января 2012 года в газете «Жамбыл Тараз»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«21 429 131» заменить цифрами «21 339 917»;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«4 876 414» заменить цифрами «4 665 285»;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«145 837» заменить цифрами «88 416»;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«315 585» заменить цифрами «418 489»;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«16 091 295» заменить цифрами «16 167 727»;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«21 854 957» заменить цифрами «21 765 743».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Бекболатов                              Б. Нарбаев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 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9-3 от 30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 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9335"/>
        <w:gridCol w:w="21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21 339 917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4 665 285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1 306 707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1 306 707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1 140 211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526 069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211 081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403 052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330 645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160 903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88 416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418 489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231819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189819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744"/>
        <w:gridCol w:w="8812"/>
        <w:gridCol w:w="216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21 765 743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198 010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12 233 356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2 182 699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1 701 859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461 076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8 424 490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7 898 345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297 144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11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1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541 155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1 051 584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980 085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5 329 036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3 712 137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1 284 756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1 915 381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522 807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448 816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-425 826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839"/>
        <w:gridCol w:w="16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855"/>
        <w:gridCol w:w="9574"/>
        <w:gridCol w:w="16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