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1556" w14:textId="b4c1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14 декабря 2012 года № 10-3. Зарегистрировано Департаментом юстиции Жамбылской области от 24 декабря 2012 года № 1860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- 23 504 613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- 5 301 106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- 88 504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- 930 627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- 17 184 376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- 23 786 034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-281 421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- 281 421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- 637 000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- 218 421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Таразского городского маслихата от 08.04.2013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24.05.2013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12.07.2013 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04.09.2013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08.10.2013 </w:t>
      </w:r>
      <w:r>
        <w:rPr>
          <w:rFonts w:ascii="Times New Roman"/>
          <w:b w:val="false"/>
          <w:i w:val="false"/>
          <w:color w:val="000000"/>
          <w:sz w:val="28"/>
        </w:rPr>
        <w:t>№ 19-6</w:t>
      </w:r>
      <w:r>
        <w:rPr>
          <w:rFonts w:ascii="Times New Roman"/>
          <w:b w:val="false"/>
          <w:i w:val="false"/>
          <w:color w:val="ff0000"/>
          <w:sz w:val="28"/>
        </w:rPr>
        <w:t xml:space="preserve">; 13.11.2013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; 11.12.2013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распределение общей суммы поступлений индивидуального подоходного налога и социального налога в размере 30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субвенцию на 2013 год в размере 8 841 146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на 2013 год в 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с разделением на бюджетные программы, направленные на реализацию бюджетных инвестиционных проектов городского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секвестру в процессе исполнения городского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объем поступлений в бюджет города Тараз от продажи земельных участков сельскохозяйственного назначения,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 момента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№ 10-3 от 14 декабря 2012 года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Таразского городского маслихата от 11.12.2013 </w:t>
      </w:r>
      <w:r>
        <w:rPr>
          <w:rFonts w:ascii="Times New Roman"/>
          <w:b w:val="false"/>
          <w:i w:val="false"/>
          <w:color w:val="ff0000"/>
          <w:sz w:val="28"/>
        </w:rPr>
        <w:t>№ 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272"/>
        <w:gridCol w:w="34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23 786 034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12 523 223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1887"/>
        <w:gridCol w:w="59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92"/>
        <w:gridCol w:w="2092"/>
        <w:gridCol w:w="2554"/>
        <w:gridCol w:w="40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№ 10-3 от 14 декабря 2012 года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25 304 547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272"/>
        <w:gridCol w:w="34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25 592 547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13 775 878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9 607 570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1887"/>
        <w:gridCol w:w="59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92"/>
        <w:gridCol w:w="2092"/>
        <w:gridCol w:w="2554"/>
        <w:gridCol w:w="40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№ 10-3 от 14 декабря 2012 года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21 124 121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21 124 121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21 124 121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272"/>
        <w:gridCol w:w="34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10 777 312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"/>
        <w:gridCol w:w="1342"/>
        <w:gridCol w:w="1342"/>
        <w:gridCol w:w="1716"/>
        <w:gridCol w:w="6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92"/>
        <w:gridCol w:w="2092"/>
        <w:gridCol w:w="2554"/>
        <w:gridCol w:w="40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№ 10-3 от 14 декабря 2012 года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программы, направленные на реализацию бюджетных инвестиционных проектов городского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1"/>
        <w:gridCol w:w="2433"/>
        <w:gridCol w:w="2433"/>
        <w:gridCol w:w="5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10-3 от 14 декабря 2012 года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10-3 от 14 декабря 2012 года</w:t>
            </w:r>
          </w:p>
          <w:bookmarkEnd w:id="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бюджет города Тараз от продажи земельных участков 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8"/>
        <w:gridCol w:w="8681"/>
        <w:gridCol w:w="18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поступлений в бюджет района (города областного значения) от продажи земельных участков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