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14eee" w14:textId="7e14e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Байзакского районного акимата Жамбылской области от 27 января 2012 года № 21. Зарегистрировано Управлением Юстиции Байзакского района 17 февраля 2012 года за № 6-2-137. Утратило силу постановлением акимата Байзакского района Жамбылской области от 29 июля 2016 года № 351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Байзакского района Жамбылской области от 29.07.2016 </w:t>
      </w:r>
      <w:r>
        <w:rPr>
          <w:rFonts w:ascii="Times New Roman"/>
          <w:b w:val="false"/>
          <w:i w:val="false"/>
          <w:color w:val="ff0000"/>
          <w:sz w:val="28"/>
        </w:rPr>
        <w:t>№ 351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5-2)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акимат Байзакского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 инвалидов в размере трех процентов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постановления возложить на заместителя акима района Садубаева Кадирбека Рыскулбековича.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Байзакского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Кулекеев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