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120e" w14:textId="f711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9 февраля 2012 года № 55. Зарегистрировано Управлением юстиции Байзакского района 7 марта 2012 года за № 6-2-139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организации социальных рабочих мест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Садубаева Кадирбека Рыскулбековича.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Байзакского района                    М. Шукеев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2012 года № 55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294"/>
        <w:gridCol w:w="2668"/>
        <w:gridCol w:w="1201"/>
        <w:gridCol w:w="1870"/>
        <w:gridCol w:w="1546"/>
        <w:gridCol w:w="2605"/>
      </w:tblGrid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рабодателей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405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«Алди и К» товарищество с ограниченной ответсвенностью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«Жибек жолы»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«Имаш»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«Елші тобе»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«Абимолдаева Б»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«Усипбеков А»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«Қурама-2001»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водопользователей «Кун-Сат»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35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«Аида»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51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«Бапыш-Сейсенбай»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«Сарымык-8»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«Достык-99»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«Туймекент-2030»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«Бирлик»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«Жадыра»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«Айдын»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«Қумжота»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водопользователей «Шолтобе» су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«Айбол»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«Ветеран»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«Амирбек»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«Қара-Жон» товарищество с ограниченной ответсвенности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«Байзақтазауыл»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«Ынтымак-2004»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«Улгили-2005» товарищество с ограниченной ответсвенности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«Акжар»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Халиев М. «Тулпар»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«Талап»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«Медеу»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«Қалмұратов Айбек Қыстаубайулы»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«Ырыс»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«Тулпар» Халиев М.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«Бекзат»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