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dac" w14:textId="a017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14 марта 2012 года № 3-2. Зарегистрировано Управлением юстиции Байзакского района 16 марта 2012 года за № 6-2-141.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1805)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– 2014 годы» (Зарегистрировано в Реестре государственной регистрации нормативных правовых актов за № 6-2-133, опубликовано в районной газете «Сельская новь» от 28 декабря 2011 года № 118-119 )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«5 594 714» заменить цифрами «5 608 313»;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«767 312» заменить цифрами «777 312»;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4 808 683» заменить цифрами «4 812 282»;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«5 594 714» заменить цифрами «5 646 002»;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9 708» заменить цифрами «19 966»: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10 480» заменить цифрами «21 925»;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772» заменить цифрами «1 959»;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- 9 708» заменить цифрами « - 57 655»;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«9 708» заменить цифрами «57 655»;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«15 000» заменить цифрами «16 200».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государстсвенной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Есимов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марта 2012 года № 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№ 47-3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5"/>
        <w:gridCol w:w="9531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тыс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5 608 313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777 312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4 812 282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4 812 282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687"/>
        <w:gridCol w:w="9447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5 646 002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99 397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4 329 814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482 708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480 148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3 371 230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90 484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11 066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123 832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12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172 359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687"/>
        <w:gridCol w:w="9489"/>
        <w:gridCol w:w="193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898"/>
        <w:gridCol w:w="9342"/>
        <w:gridCol w:w="19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87"/>
        <w:gridCol w:w="855"/>
        <w:gridCol w:w="9132"/>
        <w:gridCol w:w="186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5"/>
        <w:gridCol w:w="9658"/>
        <w:gridCol w:w="184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5"/>
        <w:gridCol w:w="9700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-57 655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45"/>
        <w:gridCol w:w="9742"/>
        <w:gridCol w:w="17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08"/>
        <w:gridCol w:w="855"/>
        <w:gridCol w:w="9469"/>
        <w:gridCol w:w="17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