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1dca" w14:textId="f5e1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10 мая 2012 года № 6-2. Зарегистрировано управлением юстиции Байзакского района 21 мая 2012 года № 6-2-143.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постановления Жамбылского областного акимата «О внесении изменений в постановление Жамбылского областного акимата № 395 от 13 декабря 2011 года» от 26 апреля 2012 года № 136»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за № 6-2-133, опубликовано в районной газете «Сельская новь» от 28 декабря 2011 года № 118-119 )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«6 532 470» заменить цифрами «6 554 849»;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«5 706 439» заменить цифрами «5 728 818»;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«6 570 159» заменить цифрами «6 592 538».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государстсвенной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Ашимов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Укибаев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2012 года № 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0"/>
        <w:gridCol w:w="689"/>
        <w:gridCol w:w="8985"/>
        <w:gridCol w:w="19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6 554 849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489 485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6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5 728 818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98"/>
        <w:gridCol w:w="898"/>
        <w:gridCol w:w="8761"/>
        <w:gridCol w:w="19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6 592 538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4 693 427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475 708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473 148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3 368 230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770 132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770 132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54 513</w:t>
            </w:r>
          </w:p>
        </w:tc>
      </w:tr>
      <w:tr>
        <w:trPr>
          <w:trHeight w:val="19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90 995</w:t>
            </w:r>
          </w:p>
        </w:tc>
      </w:tr>
      <w:tr>
        <w:trPr>
          <w:trHeight w:val="14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11 066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17 011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16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26 293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7646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7642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7646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7642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7646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7642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7646"/>
        <w:gridCol w:w="2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8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