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ba3eda" w14:textId="aba3ed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Байзакского районного маслихата от 20 декабря 2011 года № 47-3 "О районном бюджете на 2012-2014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Байзакского районного маслихата Жамбылской области от 27 июня 2012 года № 7-6. Зарегистрировано управлением юстиции Байзакского района 10 июля 2012 года за № 6-2-144. Утратило силу в связи с истечением срока применения - (письмо Департамента юстиции Жамбылской области от 11 марта 2013 года № 2-2-17/388)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- (письмо Департамента юстиции Жамбылской области от 11.03.2013 № 2-2-17/388).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106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Байзакского районного маслихата от 20 декабря 2011 года </w:t>
      </w:r>
      <w:r>
        <w:rPr>
          <w:rFonts w:ascii="Times New Roman"/>
          <w:b w:val="false"/>
          <w:i w:val="false"/>
          <w:color w:val="000000"/>
          <w:sz w:val="28"/>
        </w:rPr>
        <w:t>№ 47-3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районном бюджете на 2012 – 2014 годы» (Зарегистрировано в Реестре государственной регистрации нормативных правовых актов за № 6-2-133, опубликовано в районной газете «Сельская новь» от 28 декабря 2011 года № 118-119 )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«6554849» заменить цифрами «6575849»;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«802743» заменить цифрами «823743»;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«6592538» заменить цифрами «6613538».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приложению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государстсвенной регистрации в органах юстиции и вводится в действие с 1 января 2012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Ш. Ашим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Н. Укибаев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Байзакского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27 июня 2012 года № 7-6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Байзакского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декабря 2011 года № 47-3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6"/>
        <w:gridCol w:w="645"/>
        <w:gridCol w:w="645"/>
        <w:gridCol w:w="9531"/>
        <w:gridCol w:w="1973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год, тыс.тенге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6 575 849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823 743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152 241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152 241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135 574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135 574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510 485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452 927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8 170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45 000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4 388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18 632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11 250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1 654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5 613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6 811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6 811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7 916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4 106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4 009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</w:t>
            </w:r>
          </w:p>
        </w:tc>
      </w:tr>
      <w:tr>
        <w:trPr>
          <w:trHeight w:val="69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3 586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3 586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15 372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имущества, закрепленного за государственными учреждениями, финансируемыми из местного бюджета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15 362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5 728 818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5 728 818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5 728 818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6"/>
        <w:gridCol w:w="898"/>
        <w:gridCol w:w="898"/>
        <w:gridCol w:w="8941"/>
        <w:gridCol w:w="2057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 сумма в тыс. тенге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6 613 538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330 885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14 286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14 146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101 397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82 397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182 755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177 678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5 077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18 925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15 775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2 157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13 522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453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13 323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453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4 833 831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480 708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478 148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дошкольных организаций образования за счет трансфертов из республиканского бюджета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2 560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4 015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4 015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3 366 033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3 202 257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90 484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8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 повышение квалификации по учебным программам АОО «Назарбаев Интеллектуальные школы» за счет трансфертов из республиканского бюджета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3 201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8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дошкольных организаций образования за счет трансфертов из республиканского бюджета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70 091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777 132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466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777 132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205 943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16 379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45 170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108 407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25 588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9 899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29 4637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267 511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54 513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5 940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14 727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25 008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22 111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6 408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17 305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90 995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13 927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16 577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27 126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25 530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1 366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627 352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аула (села), аульного (сельского) округа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9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48 281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Программе занятости 2020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48 281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18 002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466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инженерно-коммуникационной инфраструктуры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 занятости 2020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8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недостающей инженерно-коммуникационной инфраструктуры в рамках второго направления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 занятости 2020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18 002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25 163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Программе занятости 2020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25 163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9 101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9 101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486 477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466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486 477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39 828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12 538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10 082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17 108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466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179 471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101 826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84 955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зоопарков и дендропарков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9 318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 - культурного наследия и доступа к ним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7 553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3 955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1 650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1 100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1 205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38 867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38 717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14 000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14 000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7 310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6 820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11 066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7 866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3 200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2 447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2 447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122 877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4 087</w:t>
            </w:r>
          </w:p>
        </w:tc>
      </w:tr>
      <w:tr>
        <w:trPr>
          <w:trHeight w:val="27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целевых трансфертов из республиканского бюджета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4 087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11 491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7 161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1 350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1 170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1 310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11 284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10 254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96 015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96 015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32 113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32 113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466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26 293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466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5 500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466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123 900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123 900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123 900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57 482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12 043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 вопросов обустройства аульных (сельских) округов в реализацию мер по содействию экономическому развитию регионов в рамках Программы «Развитие регионов» за счет целевых трансфертов из республиканского бюджета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12 043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16 940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16 940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1 499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453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 технико-экономического обоснования местных бюджетных инвестиционных проектов и концессионных проектов и проведение его экспертизы, консультативное сопровождение концессионных проектов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1 499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19 642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сельского хозяйства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18 542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1 100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7 358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6 868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7 287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7 287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6 045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 целевому назначению целевых трансфертов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1 242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изменением фонда оплаты труда в бюджетной сфере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0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из местного бюджета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3.Чистое бюджетное кредитование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19 966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21 925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6"/>
        <w:gridCol w:w="898"/>
        <w:gridCol w:w="898"/>
        <w:gridCol w:w="9047"/>
        <w:gridCol w:w="1951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 сумма в тыс. тенге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21 925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21 925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21 925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5"/>
        <w:gridCol w:w="1151"/>
        <w:gridCol w:w="898"/>
        <w:gridCol w:w="8861"/>
        <w:gridCol w:w="1885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 сумма в тыс. тенге</w:t>
            </w:r>
          </w:p>
        </w:tc>
      </w:tr>
      <w:tr>
        <w:trPr>
          <w:trHeight w:val="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8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1 959</w:t>
            </w:r>
          </w:p>
        </w:tc>
      </w:tr>
      <w:tr>
        <w:trPr>
          <w:trHeight w:val="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1 959</w:t>
            </w:r>
          </w:p>
        </w:tc>
      </w:tr>
      <w:tr>
        <w:trPr>
          <w:trHeight w:val="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1 959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695"/>
        <w:gridCol w:w="865"/>
        <w:gridCol w:w="9360"/>
        <w:gridCol w:w="1867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 сумма в тыс. тенге</w:t>
            </w:r>
          </w:p>
        </w:tc>
      </w:tr>
      <w:tr>
        <w:trPr>
          <w:trHeight w:val="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6"/>
        <w:gridCol w:w="897"/>
        <w:gridCol w:w="666"/>
        <w:gridCol w:w="9321"/>
        <w:gridCol w:w="1930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 сумма в тыс. тенге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9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6"/>
        <w:gridCol w:w="541"/>
        <w:gridCol w:w="646"/>
        <w:gridCol w:w="9763"/>
        <w:gridCol w:w="1804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 сумма в тыс. тенге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5.Дефицит бюджета (профицит)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-57655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бюджета (использование профицита)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57655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6"/>
        <w:gridCol w:w="645"/>
        <w:gridCol w:w="646"/>
        <w:gridCol w:w="9615"/>
        <w:gridCol w:w="1888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 сумма в тыс. тенге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9 708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9 708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 по займам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9 708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49 906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6"/>
        <w:gridCol w:w="730"/>
        <w:gridCol w:w="709"/>
        <w:gridCol w:w="9486"/>
        <w:gridCol w:w="1909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  год сумма в тыс. тенге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1 959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1 959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1 959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