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7c7b" w14:textId="0887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20 декабря 2012 года № 12-3. Зарегистрировано Департаментом юстиции Жамбылской области от 28 декабря 2012 года № 1869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 – 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6 416 434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878 046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24 184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5 510 636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6 502 131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23 359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- 109 056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  109 056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решениями Байзакского районного маслихата от 12.04.2013 </w:t>
      </w:r>
      <w:r>
        <w:rPr>
          <w:rFonts w:ascii="Times New Roman"/>
          <w:b w:val="false"/>
          <w:i w:val="false"/>
          <w:color w:val="00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03.06.2013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19.07.2013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10.09.2013 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; 12.11.2013 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10.12.2013 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Объем субвенции передаваемых из областного бюджета в районный бюджет на 2013 год установлено в размере 3 793 168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на 2013 – 2015 годы норматив распределения в районный бюджет поступлений по индивидуальному подоходному налогу и социальному налогу в размере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в размере 16 500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Перечень местных бюджетных программ, не подлежащих секвестру в процессе исполнения местного бюджета на 2013 год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Размеры поступлений в 2013 году от продажи земельных участков сельскохозяйственного назначения в Национальный фонд Республики Казахстан утвердить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бюджетных программ на 2013 год по аульным (сельским) округам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C. Рапилбеков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Укибаев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Байзакского районного маслихата от 10.12.2013 </w:t>
      </w:r>
      <w:r>
        <w:rPr>
          <w:rFonts w:ascii="Times New Roman"/>
          <w:b w:val="false"/>
          <w:i w:val="false"/>
          <w:color w:val="ff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44"/>
        <w:gridCol w:w="623"/>
        <w:gridCol w:w="10127"/>
        <w:gridCol w:w="194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тыс. тенге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6 416 434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878 046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176 158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176 158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144 990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144 990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522 537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456 683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52 467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23 774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8 936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10 181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23 384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22 347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5 510 636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5 510 636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5 510 636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55"/>
        <w:gridCol w:w="753"/>
        <w:gridCol w:w="753"/>
        <w:gridCol w:w="8293"/>
        <w:gridCol w:w="191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6 502 131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101 494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82 816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214 504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212 331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20 436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4 471 321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558 415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257 571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300 844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3 523 088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3 408 110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114 978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142 071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14 629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61 321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254 832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226 849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14 259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101 445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27 983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681 861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Дорожная карта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Дорожная карта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624 812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624 812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177 116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80 515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65 308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10 768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4 807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22 199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6 868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131 743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10 638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7 313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86 613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36 522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271 964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271 964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271 964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91 814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города, города районного значения, поселка, аула, аульного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из сельских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из сельских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79"/>
        <w:gridCol w:w="596"/>
        <w:gridCol w:w="9382"/>
        <w:gridCol w:w="1885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786"/>
        <w:gridCol w:w="702"/>
        <w:gridCol w:w="9161"/>
        <w:gridCol w:w="1891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46"/>
        <w:gridCol w:w="646"/>
        <w:gridCol w:w="9414"/>
        <w:gridCol w:w="182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 Наименование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394"/>
        <w:gridCol w:w="500"/>
        <w:gridCol w:w="10056"/>
        <w:gridCol w:w="185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-109 056</w:t>
            </w:r>
          </w:p>
        </w:tc>
      </w:tr>
      <w:tr>
        <w:trPr>
          <w:trHeight w:val="4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48"/>
        <w:gridCol w:w="648"/>
        <w:gridCol w:w="9472"/>
        <w:gridCol w:w="1826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31"/>
        <w:gridCol w:w="816"/>
        <w:gridCol w:w="9282"/>
        <w:gridCol w:w="170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45"/>
        <w:gridCol w:w="645"/>
        <w:gridCol w:w="9517"/>
        <w:gridCol w:w="197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год, тыс. тенге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7 302 978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861 995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509 660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450 600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6 431 983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6 431 983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6 431 983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89"/>
        <w:gridCol w:w="689"/>
        <w:gridCol w:w="9236"/>
        <w:gridCol w:w="214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 в тыс.тенге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7 302 978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354 353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200 535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195 801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5 295 527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661 182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280 452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380 730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3 871 472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3 776 402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457 060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65 307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360 960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357 411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325 238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129 086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759 507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696 342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696 342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63 165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210 833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96 712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</w:p>
        </w:tc>
      </w:tr>
      <w:tr>
        <w:trPr>
          <w:trHeight w:val="1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областного) значения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242 838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242 838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212 838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44 189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524"/>
        <w:gridCol w:w="651"/>
        <w:gridCol w:w="9629"/>
        <w:gridCol w:w="214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89"/>
        <w:gridCol w:w="562"/>
        <w:gridCol w:w="9426"/>
        <w:gridCol w:w="208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549"/>
        <w:gridCol w:w="399"/>
        <w:gridCol w:w="9885"/>
        <w:gridCol w:w="209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879"/>
        <w:gridCol w:w="879"/>
        <w:gridCol w:w="8730"/>
        <w:gridCol w:w="204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172"/>
        <w:gridCol w:w="898"/>
        <w:gridCol w:w="8421"/>
        <w:gridCol w:w="205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688"/>
        <w:gridCol w:w="857"/>
        <w:gridCol w:w="8962"/>
        <w:gridCol w:w="206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46"/>
        <w:gridCol w:w="646"/>
        <w:gridCol w:w="9467"/>
        <w:gridCol w:w="206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год, тыс тенге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6 936 135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875 076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511 480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6 051 559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6 051 559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6 051 559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88"/>
        <w:gridCol w:w="688"/>
        <w:gridCol w:w="9404"/>
        <w:gridCol w:w="204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 в тыс.тенге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6 936 135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355 506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196 788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4 909 445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704 185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281 575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422 610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3 873 752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3 776 402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326 378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383 246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348 334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93 601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138 815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960 525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65 525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214 278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98 927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84 353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44 189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88"/>
        <w:gridCol w:w="562"/>
        <w:gridCol w:w="9572"/>
        <w:gridCol w:w="199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46"/>
        <w:gridCol w:w="646"/>
        <w:gridCol w:w="9572"/>
        <w:gridCol w:w="199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88"/>
        <w:gridCol w:w="562"/>
        <w:gridCol w:w="9592"/>
        <w:gridCol w:w="199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646"/>
        <w:gridCol w:w="604"/>
        <w:gridCol w:w="9403"/>
        <w:gridCol w:w="195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688"/>
        <w:gridCol w:w="857"/>
        <w:gridCol w:w="9128"/>
        <w:gridCol w:w="195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688"/>
        <w:gridCol w:w="857"/>
        <w:gridCol w:w="9148"/>
        <w:gridCol w:w="195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8"/>
        <w:gridCol w:w="815"/>
        <w:gridCol w:w="9444"/>
        <w:gridCol w:w="193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2012 года № 12-3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2413"/>
      </w:tblGrid>
      <w:tr>
        <w:trPr>
          <w:trHeight w:val="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20 декабря 2012 года № 12-3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поступлений в 2013 году от продажи земельных участков сельскохозяйственного назначения в Национальный фонд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14"/>
        <w:gridCol w:w="966"/>
        <w:gridCol w:w="8690"/>
        <w:gridCol w:w="1729"/>
      </w:tblGrid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9 356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2013 год по районным аульным (сельским) округам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Байзакского районного маслихата от 12.11.2013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3145"/>
        <w:gridCol w:w="2478"/>
        <w:gridCol w:w="2641"/>
        <w:gridCol w:w="2236"/>
        <w:gridCol w:w="2662"/>
      </w:tblGrid>
      <w:tr>
        <w:trPr>
          <w:trHeight w:val="75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аульных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района в городе, города районного значения, поселка, аула, аульного округа»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 бесплатного подвоза учащихся до школы и обратно в аульной (сельской) местности»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«Освещение улиц населенных пунктов»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Жалгызтюбинский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Диханский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Сазтерекский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Мырзатайский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Темирбекский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Туймекентский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Жанатурмысский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Кокталский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Ынтымакский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Суханбаевский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Костюбинский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Бурылский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Коптерекский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Улгулинский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Сарыкемерский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Кызылжулдызский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Ботамойнакский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Байтерекский сельский округ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212 331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3131"/>
        <w:gridCol w:w="2487"/>
        <w:gridCol w:w="2146"/>
        <w:gridCol w:w="2307"/>
        <w:gridCol w:w="3213"/>
      </w:tblGrid>
      <w:tr>
        <w:trPr>
          <w:trHeight w:val="75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аульных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"Содержание мест захоронений и погребение безродных"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бюджета"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Жалгызтюбинский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Диханский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Сазтерекский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12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Мырзатайский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</w:t>
            </w:r>
          </w:p>
        </w:tc>
      </w:tr>
      <w:tr>
        <w:trPr>
          <w:trHeight w:val="1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Темирбекский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</w:tr>
      <w:tr>
        <w:trPr>
          <w:trHeight w:val="1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Туймекентский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Жанатурмысский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Кокталский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1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Ынтымакский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Суханбаевский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1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Костюбинский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5 378</w:t>
            </w:r>
          </w:p>
        </w:tc>
      </w:tr>
      <w:tr>
        <w:trPr>
          <w:trHeight w:val="1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Бурылский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9 834</w:t>
            </w:r>
          </w:p>
        </w:tc>
      </w:tr>
      <w:tr>
        <w:trPr>
          <w:trHeight w:val="1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Коптерекский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</w:p>
        </w:tc>
      </w:tr>
      <w:tr>
        <w:trPr>
          <w:trHeight w:val="1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Улгулинский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1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Сарыкемерский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23 491</w:t>
            </w:r>
          </w:p>
        </w:tc>
      </w:tr>
      <w:tr>
        <w:trPr>
          <w:trHeight w:val="2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Кызылжулдызский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</w:t>
            </w:r>
          </w:p>
        </w:tc>
      </w:tr>
      <w:tr>
        <w:trPr>
          <w:trHeight w:val="1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Ботамойнакский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4 303</w:t>
            </w:r>
          </w:p>
        </w:tc>
      </w:tr>
      <w:tr>
        <w:trPr>
          <w:trHeight w:val="1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Байтерекский сельский округ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17 358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