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2925" w14:textId="34a2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14 декабря 2011 года № 47-3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11 апреля 2012 года № 4-2. Зарегистрировано управлением юстиции Жамбылского района 18 апреля 2012 года за № 6-3-139.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 Жамбылской области от 3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Жамбылского областного маслихата «Об областном бюджете на 2012-2014 годы»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» (зарегистрированное в Реестре государственной регистрации нормативных правовых актов за № 1807),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Жамбылского районного маслихата от 14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года» (зарегистрировано в Реестре государственной регистрации нормативных правовых актов № 6-3-132, опубликованное в газете «Шуғыла-Радуга» от 31 декабря 2011 года № 111-112)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«6810496» заменить цифрами «8056500»;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«1003992» заменить цифрами «1178684»;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«12380» заменить цифрами «16793»;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«10898» заменить цифрами «11398»;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«5783226» заменить цифрами «6849625»;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«6832097» заменить цифрами «8074584»;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«13079» заменить цифрами «17933»;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«24270» заменить цифрами «29124»;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«23483» заменить цифрами «27000»;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«23483» заменить цифрами «27000»;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«-58163» заменить цифрами «-63017»;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«58163» заменить цифрами «63017»;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«24270» заменить цифрами «29124»;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«369045» заменить цифрами «395297»;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«1144000» заменить цифрами «2203745»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«284111» заменить цифрами «228866»;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«434151» заменить цифрами «491913»;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«306849» заменить цифрами «310986»;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«24270» заменить цифрами «29124».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Жамбылского районного                     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маслихата:                                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А.Тлегенов                                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А.Жумаханов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4-2 от 11 апреля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47-3 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9"/>
        <w:gridCol w:w="586"/>
        <w:gridCol w:w="9826"/>
        <w:gridCol w:w="159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8056500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1178684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261036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261036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214099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214099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573652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520028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42745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123202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114330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13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6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6849625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6849625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6849625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30"/>
        <w:gridCol w:w="688"/>
        <w:gridCol w:w="9393"/>
        <w:gridCol w:w="174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тысяч тенге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8074584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334011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собстенностью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9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4793686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549703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544103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2868673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2774818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43433</w:t>
            </w:r>
          </w:p>
        </w:tc>
      </w:tr>
      <w:tr>
        <w:trPr>
          <w:trHeight w:val="10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1260675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1260675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114635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44666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264780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26907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1623626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137488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1237802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1230802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40595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210709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44943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97775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209113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38805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38805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397808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397808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395297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50"/>
        <w:gridCol w:w="395"/>
        <w:gridCol w:w="9730"/>
        <w:gridCol w:w="177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тысяч тенге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46"/>
        <w:gridCol w:w="646"/>
        <w:gridCol w:w="9540"/>
        <w:gridCol w:w="172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тысяч тенге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4"/>
        <w:gridCol w:w="795"/>
        <w:gridCol w:w="9160"/>
        <w:gridCol w:w="165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тысяч тенге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667"/>
        <w:gridCol w:w="478"/>
        <w:gridCol w:w="9898"/>
        <w:gridCol w:w="165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Поступлениями от продажи финансовых активов государства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Поступлениями от продажи финансовых активов государства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78"/>
        <w:gridCol w:w="436"/>
        <w:gridCol w:w="10172"/>
        <w:gridCol w:w="165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тысяч тенге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-63017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31"/>
        <w:gridCol w:w="689"/>
        <w:gridCol w:w="9476"/>
        <w:gridCol w:w="165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тысяч тенге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35555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за № 4-2 от 11 апреля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за № 47-3 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поселка, аула (села), аульного (сельского) округа на 2012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3559"/>
        <w:gridCol w:w="2402"/>
        <w:gridCol w:w="2086"/>
        <w:gridCol w:w="2449"/>
        <w:gridCol w:w="2215"/>
      </w:tblGrid>
      <w:tr>
        <w:trPr>
          <w:trHeight w:val="75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поселка, аула (села), аульного (сельского)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</w:p>
        </w:tc>
      </w:tr>
      <w:tr>
        <w:trPr>
          <w:trHeight w:val="3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Ассинский сельский округ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Айшабибинский сельский округ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аульный округ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Акбулымский сельский округ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Бесагашский сельский округ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Гродековский сельский округ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Каройский сельский округ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Кызылкайнарский сельский округ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Каратюбинский аульный округ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Каракемирский аульный округ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Колкайнарский аульный округ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Ерназарский сельский округ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Урнекский сельский округ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Пионерский аульный округ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Полаткосщинский сельский округ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60018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2372"/>
        <w:gridCol w:w="1493"/>
        <w:gridCol w:w="2213"/>
        <w:gridCol w:w="2201"/>
        <w:gridCol w:w="1837"/>
        <w:gridCol w:w="2700"/>
      </w:tblGrid>
      <w:tr>
        <w:trPr>
          <w:trHeight w:val="75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поселка, аула (села), аульного (сельского)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</w:p>
        </w:tc>
      </w:tr>
      <w:tr>
        <w:trPr>
          <w:trHeight w:val="6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 населенных пунктов"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бюджета"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Айшабибинский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аульный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Акбулымский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Бесагашский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Гродековский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Кызылкайнарский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Каратюбинский аульный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Каракемирский аульный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Колкайнарский аульный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Урнекский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Пионерский аульный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Полаткосщинский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