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c160" w14:textId="036c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 августа 2012 года № 8-2. Зарегистрировано управлением юстиции Жамбылского района 9 августа 2012 года за № 6-3-141.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Жамбылской области от 19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изменении и дополнении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государственном реестре нормативно-правовых актов за № 1814)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14 декабря 2011 года за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года» (зарегистрирован в государственном реестре нормативно-правовых актов за № 6-3-132, опубликованное в газете «Шуғыла-Радуга» от 31 декабря 2011 года № 111-112)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доходы цифры «7917172» заменить цифрами «7912722»;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цифры «6710297» заменить цифрами «6705847»;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расходы цифры «7935256» заменить цифрами «7930806».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«219175» заменить цифрами «218405»;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«491913» заменить цифрами «498120»;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«310986» заменить цифрами «301099»;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решения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6"/>
        <w:gridCol w:w="4634"/>
      </w:tblGrid>
      <w:tr>
        <w:trPr>
          <w:trHeight w:val="30" w:hRule="atLeast"/>
        </w:trPr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Жумаханов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8-2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47-3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декабря 2011 года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7"/>
        <w:gridCol w:w="264"/>
        <w:gridCol w:w="192"/>
        <w:gridCol w:w="423"/>
        <w:gridCol w:w="298"/>
        <w:gridCol w:w="137"/>
        <w:gridCol w:w="7"/>
        <w:gridCol w:w="187"/>
        <w:gridCol w:w="187"/>
        <w:gridCol w:w="196"/>
        <w:gridCol w:w="384"/>
        <w:gridCol w:w="428"/>
        <w:gridCol w:w="434"/>
        <w:gridCol w:w="8"/>
        <w:gridCol w:w="17"/>
        <w:gridCol w:w="7"/>
        <w:gridCol w:w="7"/>
        <w:gridCol w:w="3"/>
        <w:gridCol w:w="6321"/>
        <w:gridCol w:w="186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 общего типа, специальных (коррекционных) специализированных для одаренных детей, организации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школы-интернаты:(общего типа, специальных (коррекционных) специализированных для одаренных детей организации для детей-сирот и детей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№ 47-3 от 14 декабря 2011 года 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861"/>
        <w:gridCol w:w="3656"/>
        <w:gridCol w:w="1755"/>
        <w:gridCol w:w="1460"/>
        <w:gridCol w:w="1460"/>
        <w:gridCol w:w="1559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738"/>
        <w:gridCol w:w="3047"/>
        <w:gridCol w:w="1363"/>
        <w:gridCol w:w="1364"/>
        <w:gridCol w:w="427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