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7bfc" w14:textId="6bc7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9 октября 2012 года № 10-2. Зарегистрировано Департаментом юстиции Жамбылской области от 19 октября 2012 года № 1832.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постановления акимата Жамбылской области от 27 сентября 2012 года за № 291 «О внесении изменений в постановление акимата Жамбылской области от 13 декабря 2011 года за № 395»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 в государственном реестре нормативных правовых актов за № 6-3-132, опубликованное в газете «Шуғыла-Радуга» от 31 декабря 2011 года № 111-112)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цифры «7 912 722» заменить цифрами «7 801 611»;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цифры «6 705 847» заменить цифрами «6 594 736».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цифры «7 930 806» заменить цифрами «7 819 695».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«2 074 108» заменить цифрами «1 974 108».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«218 405» заменить цифрами «207 294».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Жамбылского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Ж.Бегманов                                 Р.Бегалиев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10-2 от 9 октября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47-3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585"/>
        <w:gridCol w:w="9861"/>
        <w:gridCol w:w="17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тыс. тенге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7801611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1178684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261036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261036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214099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214099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573652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520028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114330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10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13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6594736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6594736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50"/>
        <w:gridCol w:w="793"/>
        <w:gridCol w:w="9347"/>
        <w:gridCol w:w="190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год, сумма тысяч тенге 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7819695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4807016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549698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544098</w:t>
            </w:r>
          </w:p>
        </w:tc>
      </w:tr>
      <w:tr>
        <w:trPr>
          <w:trHeight w:val="21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 общего типа, специальных (коррекционных) специализированных для одаренных детей, организации образования для детей сирот и детей, оставщихся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2771518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9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школы-интернаты:(общего типа, специальных (коррекционных) специализированных для одаренных детей организации для детей-сирот и детей оставщихся без попечения родителей) за счет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10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274263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10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13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27813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1350326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1068192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216789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в сфере молодежной политики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14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397808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8"/>
        <w:gridCol w:w="638"/>
        <w:gridCol w:w="9640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8"/>
        <w:gridCol w:w="638"/>
        <w:gridCol w:w="9640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8"/>
        <w:gridCol w:w="638"/>
        <w:gridCol w:w="9640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88"/>
        <w:gridCol w:w="815"/>
        <w:gridCol w:w="9298"/>
        <w:gridCol w:w="19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8"/>
        <w:gridCol w:w="638"/>
        <w:gridCol w:w="9640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8"/>
        <w:gridCol w:w="638"/>
        <w:gridCol w:w="9640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-63017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38"/>
        <w:gridCol w:w="691"/>
        <w:gridCol w:w="9455"/>
        <w:gridCol w:w="191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