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0391" w14:textId="9200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14 декабря 2011 года № 47-3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30 ноября 2012 года № 12-2. Зарегистрировано Департаментом юстиции Жамбылской области от 6 декабря 2012 года № 1853.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районного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 в государственном реестре нормативных правовых актов за № 6-3-132, опубликованное в газете «Шұғыла-Радуга» от 31 декабря 2011 года № 111-112)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цифры «7 801 611» заменить цифрами «7 680 758»;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«6 594 736» заменить цифрами «6 473 883»;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расходы цифры «7 826 005» заменить цифрами «7 705 152»;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чистое бюджетное кредитование цифры «17 933» заменить цифрами «13 079»;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«29 124» заменить цифрами «24 270»;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дефицит (профицит) бюджета цифры «-62 827» заменить цифрами «-57 783»;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цифры «62 827» заменить цифрами «57 783»;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цифры «29 124» заменить цифрами «24 270».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«1 974 108» заменить цифрами «1 913 218».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«207 294» заменить цифрами «160 981».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«493 870» заменить цифрами «480 086».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«305 349» заменить цифрами «305 483».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«29 124» заменить цифрами «24 270».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маслихата: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Р. Бегалиев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12-2 от 30 ноября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47-3 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70"/>
        <w:gridCol w:w="787"/>
        <w:gridCol w:w="8640"/>
        <w:gridCol w:w="224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7 680 758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1 158 438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247 504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247 504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194 499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194 499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534 974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175 339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166 483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6 473 883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6 473 883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6 473 883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542"/>
        <w:gridCol w:w="224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тысяч тенге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7 705 152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346 590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90 025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211 601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209 453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4 704 587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622 443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459 952</w:t>
            </w:r>
          </w:p>
        </w:tc>
      </w:tr>
      <w:tr>
        <w:trPr>
          <w:trHeight w:val="20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 центров, школ-интернатов общего типа, специальных (коррекционных) специализированных для одаренных детей, организации образования для детей сирот и детей, оставщихся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156 891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2 683 584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2 590 335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начального, основного среднего, общего среднего образования: школы, школы-интернаты:(общего типа, специальных (коррекционных) специализированных для одаренных детей организации для детей-сирот и детей оставщихся без попечения родителей)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242 788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113 199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1 155 772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1 155 772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278 638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248 123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13 329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1 344 203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24 080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1 067 892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1 061 160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39 087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18 839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219 814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99 403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99 403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в сфере молодежной политики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12 139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210 639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39 231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171 408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171 408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  <w:tr>
        <w:trPr>
          <w:trHeight w:val="14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</w:t>
            </w:r>
          </w:p>
        </w:tc>
      </w:tr>
      <w:tr>
        <w:trPr>
          <w:trHeight w:val="1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14 194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</w:p>
        </w:tc>
      </w:tr>
      <w:tr>
        <w:trPr>
          <w:trHeight w:val="1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397 914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397 914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395 297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647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730"/>
        <w:gridCol w:w="205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647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9"/>
        <w:gridCol w:w="8543"/>
        <w:gridCol w:w="199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813"/>
        <w:gridCol w:w="197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Поступлениями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Поступлениями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897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-57 783</w:t>
            </w:r>
          </w:p>
        </w:tc>
      </w:tr>
      <w:tr>
        <w:trPr>
          <w:trHeight w:val="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897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</w:p>
        </w:tc>
      </w:tr>
      <w:tr>
        <w:trPr>
          <w:trHeight w:val="1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