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2b0a" w14:textId="06f2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в 2012 году к призывному участку граждан мужского пола 1995 года рождения, проживающие на территории Жуалынского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Жуалынского района Жамбылской области от 26 января 2012 года № 1. Зарегистрировано Управлением юстиции Жуалынского района Жамбылской области 7 февраля 2012 года за № 6-4-119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статьи-33 Закона Республики Казахстан от 23 января 2001 года «О местном государственном управлении и самоуправлении в Республике Казахстан»,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- 17 Закона Республике Казахстана от 8 июля 2005 года «О воинской обязанности и воинской службе», со </w:t>
      </w:r>
      <w:r>
        <w:rPr>
          <w:rFonts w:ascii="Times New Roman"/>
          <w:b w:val="false"/>
          <w:i w:val="false"/>
          <w:color w:val="000000"/>
          <w:sz w:val="28"/>
        </w:rPr>
        <w:t>статьей-36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 Постановления Правительства Республики Казахстан от 5 мая 2006 года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 порядке ведения воинского учета военнообязанных и призывников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Начальнику государственного учреждения «Отдел по делам обороны Жуалынского района Жамбылской области» Г. Садыбекову (по согласованию) рекомендовать в январе-марте месяце 2012 года провести приписку для воинского учета к призывному участку граждан мужского пола 1995 года рождения, проживающие на территории Жуалынского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села Б.Момышулы и сельских округов обеспечить явку юношей 1995 года к призывному участку к приписке, оповестить о призыве к приписке в государственное учреждение «Отдел по делам обороны Жуалынского района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«Отдел образования, физической культуры и спорта акимата Жуалынского района» обеспечить организованное и своевременное направление граждан мужского пола 1995 года рождения, обучающихся в учреждениях образования района в призывной участок по согласованному графику с государственным учреждением «Отдел по делам обороны Жуалынского района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главному врачу коммунального государственного казенного предприятия «Цетральная районная больница Жуалынского района управления здравоохранения акимата Жамбылской области» С. Жумашеву (по согласованию) провести во время проведения приписки к призывному участку медицинское освидетельствование для установления степени годности граждан к воинской службе в порядке, определяемой Постановлением Правительства Республики Казахстан от 30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военно-врачебной экспертизы и Положения об органах военно-врачебной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начальнику государственного учреждения «Отдел внутренних дел Жуалынского района Департамента внутренних дел Жамбылской области» Т. Жусупову (по согласованию) в пределах своей компетенции осуществлять розыск и задержание лиц, уклоняющихся от выполнении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А. Адилбакову.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 о. акима района                         Н. Ергебеков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казенного предприятия «Центральная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районная больница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здравохранения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С.Жумашев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января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«Отдела внутренних дел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января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по делам обороны Жуалынского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Садыбеков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января 2012 год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