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0dbe" w14:textId="a160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22 февраля 2012 года № 33. Зарегистрировано управлением  юстиции Жуалынского района Жамбылской области 26 марта 2012 года за № 6-4-121. Утратило силу - постановлением Жуалынского районного акимата Жамбылской области от 29 мая 2012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постановлением Жуалынского районного акимата Жамбылской области от 29 мая 2012 года № 199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постановления Правительства Республики Казахстан от 19 июня 2001 года 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молодежной практики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Утвердить, согласно приложения перечень работодателей, где будут организованы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юстиции, вводиится в действие после дня его первого официонального опубликования и распространяется на отношения, возникающие с 1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Жуалы Адилбакова Айбар Кунтуовича.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Кулекеев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 от 22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работадателей, где будут организованы рабочие места для прохождения молодежной практики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4421"/>
        <w:gridCol w:w="2658"/>
        <w:gridCol w:w="1672"/>
        <w:gridCol w:w="2134"/>
        <w:gridCol w:w="1652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««Молодежный центр»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№ 160500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«Народный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Казахстана»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«Жуалынское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служащий,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ухгалтер,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Карасазского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Жетитюбинского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Боралдайского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Кокбастауского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ухгалтер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Нурлыкентского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канский 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Биликульского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 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Аксайского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Мынбулакского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Куренбельского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Кызыларыкского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Тогызтарауского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«Народно-Демократи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 партия 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«GLOBAL REACH»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««Средней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№ 13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Аркадий Гайдар»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«Жуалы Бекмырза»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«КазТрансГаз Аймақ»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Акционерная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«Казпочта»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