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946d" w14:textId="fcd9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Жуалынского районного акимата Жамбылской области от 22 февраля 2012 года № 34. Зарегистрировано управлением  юстиции Жуалынского района Жамбылской области 26 марта 2012 года за № 6-4-122. Утратило силу - постановлением Жуалынского районного акимата Жамбылской области от 29 мая 2012 года №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- постановлением Жуалынского районного акимата Жамбылской области от 29 мая 2012 года № 199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- 18-1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постановлением Правительства Республики Казахстан от 27 августа 2011 года </w:t>
      </w:r>
      <w:r>
        <w:rPr>
          <w:rFonts w:ascii="Times New Roman"/>
          <w:b w:val="false"/>
          <w:i w:val="false"/>
          <w:color w:val="000000"/>
          <w:sz w:val="28"/>
        </w:rPr>
        <w:t>№ 972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и дополнений в постановление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населения»» акимат района Жуалы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организаций, в которых будут организованы социальные рабочие места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 и распространяется на отношения, возникающие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исполнения данного постановления возложить на заместителя акима Адилбакова Айбара Кунтуовича.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Кулекеев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 от 22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в которых будут организованы социальные рабочие места в 2012 году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2453"/>
        <w:gridCol w:w="1790"/>
        <w:gridCol w:w="1704"/>
        <w:gridCol w:w="1919"/>
        <w:gridCol w:w="1940"/>
        <w:gridCol w:w="2969"/>
      </w:tblGrid>
      <w:tr>
        <w:trPr>
          <w:trHeight w:val="13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рабодателей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альность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который будет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4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«Камбар»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бюджет</w:t>
            </w:r>
          </w:p>
        </w:tc>
      </w:tr>
      <w:tr>
        <w:trPr>
          <w:trHeight w:val="17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«АгроОрда-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и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«Кошкар-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бюджет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«Өркен-1»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бюджет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 «З.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Мешелова»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и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62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«Экос»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и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«Айымхан»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бюджет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бюджет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«Ержан»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и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«Акбура-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бюджет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«Боранды»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бюджет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«Злиха»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бюджет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«Жанболат»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бюджет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«Манасбаев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Манасбае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бюджет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«Бармақ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бюджет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«Агрохлеб-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и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