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8770" w14:textId="ba58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6 марта 2012 года № 41. Зарегистрировано управлением  юстиции Жуалынского района Жамбылской области 5 апреля 2012 года за № 6-4-123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 в которых будут проводиться общественные работы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учреждения «Отдел занятости и социальных программ акимата Жуалынского района Жамбылской области»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воникающие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Жуалы Айбара Кунтуовича Адилбакова.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Кулекеев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юстиции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Омиралиев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Жамбылской области»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Садыбеков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марта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Жуалы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 от 06.03.2012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общестенные работы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367"/>
        <w:gridCol w:w="1824"/>
        <w:gridCol w:w="3032"/>
        <w:gridCol w:w="1695"/>
        <w:gridCol w:w="876"/>
        <w:gridCol w:w="1158"/>
      </w:tblGrid>
      <w:tr>
        <w:trPr>
          <w:trHeight w:val="18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</w:p>
        </w:tc>
      </w:tr>
      <w:tr>
        <w:trPr>
          <w:trHeight w:val="15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хозяиственного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«Жуалы-Су»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0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хозяиственного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«Жасыл-Жуалы»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Тогызтаруского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Актюбинского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Биликольского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Боралдайского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Нурлыкентского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Жетитобинского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Карасазского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Кокбастауского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Куренбельского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Кошкаратинского сельского округа Жуалынского района 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Кызыларыкского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7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Мынбулакского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