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4730" w14:textId="9e64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апреле-июне и октябре-декабре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Жуалынского районного акимата Жамбылской области от 03 апреля 2012 года № 118. Зарегистрировано управлением юстиции Жуалынского района Жамбылской области 08 мая 2012 года за № 6-4-125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 на основании Указа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 и постановления Правительства Республики Казахстан от 12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для организации и проведения призыва граждан на срочную воинскую службу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Адилбаков Айбар Кунтуович - заместитель акима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председатель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Садыбеков Галымжан        -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Ушкемпирович                «Отдел по делам обороны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района Жамбылской области»,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председателя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Ордабаев Есим  -            заместитель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Жанысбекович          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Жуалынского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Усенбаева Манат Усенбаевна - заместитель главного врача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организационно-методической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коммунального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предприятия «Центральная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больница Жуалынского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здравохранения акимата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области»,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Байжиенова Жибек          - медицинская сестра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Кудайбергеновна       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«Центральная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Жуалынского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здравоохранения акимата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области» секретарь медицинской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внутренних дел Жуалынского района Департамента внутренних дел Жамбылской области» (по согласованию) рекомендовать в пределах своей компетенции обеспечить доставку лиц, уклоняющихся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Адилбакова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со 2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Б.Кулекеев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«СОГЛАСОВАНО»: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Временно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 Жуалынского 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Зауырбеков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03.04.2012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Садыбеков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03.04.2012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«Центральная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района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Жумашев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03.04.2012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