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4183" w14:textId="6d34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15 декабря 2011 года № 43-5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31 июля 2012 года № 7-2. Зарегистрировано управлением юстиции Жуалынского района Жамбылской области 7 августа 2012 года № 6-4-127.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2001года «О местном государственном управлении и самоуправлении в Республике Казахстан»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43-5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2012 - 2014 годы» (зарегистрировано в Реестре государственной регистрации нормативных правовых актов № 6-4-117, опубликованное в районной газете «Жаңа-өмір» - «Новая жизнь» от 4 января 2012 года № 2-3-4)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«5347046» заменить цифрами «5 365 103»;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«4 593 112» заменить цифрами «4 611 169»;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«5 355 971» заменить цифрами «5 374 028».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А.Уркумбаев                                Ж.Айтаков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7-2 от 31 июля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45-3 от 15 декабря 2011 года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92"/>
        <w:gridCol w:w="725"/>
        <w:gridCol w:w="8551"/>
        <w:gridCol w:w="23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Классс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5 365 103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728 330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137 503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137 503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107 074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107 074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470 925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439 800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предоставляемые государственными учреждениями, финансируемыми из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8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4 611 169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4 611 169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92"/>
        <w:gridCol w:w="684"/>
        <w:gridCol w:w="8569"/>
        <w:gridCol w:w="245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75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5 374 028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294 492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86 809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69 155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16 418</w:t>
            </w:r>
          </w:p>
        </w:tc>
      </w:tr>
      <w:tr>
        <w:trPr>
          <w:trHeight w:val="7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156 489</w:t>
            </w:r>
          </w:p>
        </w:tc>
      </w:tr>
      <w:tr>
        <w:trPr>
          <w:trHeight w:val="7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156 489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19 761</w:t>
            </w:r>
          </w:p>
        </w:tc>
      </w:tr>
      <w:tr>
        <w:trPr>
          <w:trHeight w:val="10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13 889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3 760 612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408 443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405 691</w:t>
            </w:r>
          </w:p>
        </w:tc>
      </w:tr>
      <w:tr>
        <w:trPr>
          <w:trHeight w:val="13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2 724 886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2 603 377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21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54 661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441 230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441 230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186 053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10 563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118 105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237 678</w:t>
            </w:r>
          </w:p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207 954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14 456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89 135</w:t>
            </w:r>
          </w:p>
        </w:tc>
      </w:tr>
      <w:tr>
        <w:trPr>
          <w:trHeight w:val="12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466 294</w:t>
            </w:r>
          </w:p>
        </w:tc>
      </w:tr>
      <w:tr>
        <w:trPr>
          <w:trHeight w:val="2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114 382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48 835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140 268</w:t>
            </w:r>
          </w:p>
        </w:tc>
      </w:tr>
      <w:tr>
        <w:trPr>
          <w:trHeight w:val="7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103 716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67 824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165 954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69 413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69 413</w:t>
            </w:r>
          </w:p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40 211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</w:p>
        </w:tc>
      </w:tr>
      <w:tr>
        <w:trPr>
          <w:trHeight w:val="9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15 087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143 987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</w:p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103 532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19 774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9 924</w:t>
            </w:r>
          </w:p>
        </w:tc>
      </w:tr>
      <w:tr>
        <w:trPr>
          <w:trHeight w:val="9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232 647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7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17 791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</w:t>
            </w:r>
          </w:p>
        </w:tc>
      </w:tr>
      <w:tr>
        <w:trPr>
          <w:trHeight w:val="10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39 479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87"/>
        <w:gridCol w:w="878"/>
        <w:gridCol w:w="8575"/>
        <w:gridCol w:w="2415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857"/>
        <w:gridCol w:w="8640"/>
        <w:gridCol w:w="241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75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-48 404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87"/>
        <w:gridCol w:w="814"/>
        <w:gridCol w:w="8679"/>
        <w:gridCol w:w="2415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899"/>
        <w:gridCol w:w="8740"/>
        <w:gridCol w:w="235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75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7-2 от 31 июля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43-5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на 2012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2038"/>
        <w:gridCol w:w="2421"/>
        <w:gridCol w:w="1932"/>
        <w:gridCol w:w="1676"/>
        <w:gridCol w:w="2231"/>
      </w:tblGrid>
      <w:tr>
        <w:trPr>
          <w:trHeight w:val="75" w:hRule="atLeast"/>
        </w:trPr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4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(сельского)округа»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бюджета»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пунктов»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585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22 405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акимаАктюбинского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Куренбельского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Тогызтарауского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Биликульского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156 489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