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e438" w14:textId="9f9e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Жуалынского районного маслихата от 15 декабря 2011 года № 43-5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4 сентября 2012 года № 9-2. Зарегистрировано Департаментом юстиции Жамбылской области 7 сентября 2012 года № 1821.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6-4-117, опубликованное в районной газете «Жаңа-өмір» - «Новая жизнь» от 4 января 2012 года № 2-3-4) внести изменения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К.Бегалиев                                 Ж.Айтаков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 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 № 43-5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19"/>
        <w:gridCol w:w="708"/>
        <w:gridCol w:w="9452"/>
        <w:gridCol w:w="199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5 365 103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898"/>
        <w:gridCol w:w="8800"/>
        <w:gridCol w:w="207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5 374 028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3 750 490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407 792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405 040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2 709 068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2 588 170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63 477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234 333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476 118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167 942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45"/>
        <w:gridCol w:w="9285"/>
        <w:gridCol w:w="21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45"/>
        <w:gridCol w:w="9322"/>
        <w:gridCol w:w="21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-48 404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45"/>
        <w:gridCol w:w="9322"/>
        <w:gridCol w:w="21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898"/>
        <w:gridCol w:w="8837"/>
        <w:gridCol w:w="21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4"/>
        <w:gridCol w:w="3278"/>
        <w:gridCol w:w="3608"/>
        <w:gridCol w:w="2370"/>
      </w:tblGrid>
      <w:tr>
        <w:trPr>
          <w:trHeight w:val="300" w:hRule="atLeast"/>
        </w:trPr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4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58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0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42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75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8"/>
        <w:gridCol w:w="2904"/>
        <w:gridCol w:w="3694"/>
        <w:gridCol w:w="2634"/>
      </w:tblGrid>
      <w:tr>
        <w:trPr>
          <w:trHeight w:val="300" w:hRule="atLeast"/>
        </w:trPr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</w:tr>
      <w:tr>
        <w:trPr>
          <w:trHeight w:val="7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