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8407" w14:textId="c9d8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15 декабря 2011 года № 43-5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4 декабря 2012 года № 11-2. Зарегистрировано Департаментом юстиции Жамбылской области от 6 декабря 2012 года № 1854.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Жуалынского районного маслихата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43 - 5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2012 - 2014 годы» (зарегистрировано в Реестре государственной регистрации нормативных правовых актов № 6-4-117, опубликованное в районной газете «Жаңа-өмір» - «Новая жизнь» от 4 января 2012 года № 2-3-4) внести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«5 315 103» заменить цифрами «5 265 913»;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«7 061» заменить цифрами «7 503»;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«4 611 169» заменить цифрами «4 561 537»;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«5 324 028» заменить цифрами «5 274 396»;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«- 48 404» заменить цифрами «-47 962»;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«48 404» заменить цифрами «47 962»;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«2 493» заменить цифрами «2 935»;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З.Султанмуратов                            Ж.Айтаков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11- 2 от 4 декабря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25"/>
        <w:gridCol w:w="709"/>
        <w:gridCol w:w="9102"/>
        <w:gridCol w:w="199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5 265 913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694 824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141 434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144 434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442 655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411 337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деятельноcти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предоставляемые государственными учреждениями, финансируемыми из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4 561 537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4 561 537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4 561 537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91"/>
        <w:gridCol w:w="861"/>
        <w:gridCol w:w="8742"/>
        <w:gridCol w:w="199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5 274 396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85 760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157 291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157 111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3 712 800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418 965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416 213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2 700 173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2 582 350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63 477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бюджета»;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407 734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407 734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185 928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10 563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124 452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229 262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198 116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429 675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102 480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96 380</w:t>
            </w:r>
          </w:p>
        </w:tc>
      </w:tr>
      <w:tr>
        <w:trPr>
          <w:trHeight w:val="2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18 706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75 617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169 093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137 752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98 032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98 032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232 647</w:t>
            </w:r>
          </w:p>
        </w:tc>
      </w:tr>
      <w:tr>
        <w:trPr>
          <w:trHeight w:val="1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38"/>
        <w:gridCol w:w="638"/>
        <w:gridCol w:w="9389"/>
        <w:gridCol w:w="16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641"/>
        <w:gridCol w:w="390"/>
        <w:gridCol w:w="9881"/>
        <w:gridCol w:w="16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-47 962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638"/>
        <w:gridCol w:w="638"/>
        <w:gridCol w:w="9639"/>
        <w:gridCol w:w="16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90"/>
        <w:gridCol w:w="890"/>
        <w:gridCol w:w="8883"/>
        <w:gridCol w:w="16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11 -2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43-5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3252"/>
        <w:gridCol w:w="3399"/>
        <w:gridCol w:w="2835"/>
      </w:tblGrid>
      <w:tr>
        <w:trPr>
          <w:trHeight w:val="75" w:hRule="atLeast"/>
        </w:trPr>
        <w:tc>
          <w:tcPr>
            <w:tcW w:w="4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водоснабжения населенных пунктов»</w:t>
            </w:r>
          </w:p>
        </w:tc>
      </w:tr>
      <w:tr>
        <w:trPr>
          <w:trHeight w:val="585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аула Б.Момышулы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21 279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Аксайского сельского округа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9 971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Актюбинского сельского округа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Боралдайского сельского округа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Нурлыкентского сельского округа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Шакпакатинского сельского округа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Карасазского сельского округа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Кызыларыкского сельского округа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Жетитобинского сельского округа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05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Кокбастауского сельского округа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8 939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Куренбельского сельского округа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Кошкаратинского сельского округа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Мынбулакского сельского округа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Тогызтарауского сельского округ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8 562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42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Биликульского сельского округа Жуалынского района Жамбылской области»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13 363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75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157 111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1"/>
        <w:gridCol w:w="3304"/>
        <w:gridCol w:w="3284"/>
        <w:gridCol w:w="2951"/>
      </w:tblGrid>
      <w:tr>
        <w:trPr>
          <w:trHeight w:val="75" w:hRule="atLeast"/>
        </w:trPr>
        <w:tc>
          <w:tcPr>
            <w:tcW w:w="4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«Капитальные расходы государственных органов»</w:t>
            </w:r>
          </w:p>
        </w:tc>
      </w:tr>
      <w:tr>
        <w:trPr>
          <w:trHeight w:val="585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аула Б.Момышулы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05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Аксайского сельского округа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Актюбинского сельского округа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Боралдайского сельского округа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Нурлыкентского сельского округа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Шакпакатинского сельского округа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Карасазского сельского округа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Кызыларыкского сельского округа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Жетитобинского сельского округа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Кокбастауского сельского округа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Куренбельского сельского округа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Кошкаратинского сельского округа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Мынбулакского сельского округа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Тогызтарауского сельского округ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Биликульского сельского округа Жуалынского района Жамбылской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