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667e" w14:textId="57b6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20 декабря 2011 года № 45-3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 марта 2012 года № 3-2. Зарегистрировано Кордайским управлением юстиции 14 марта 2012 года за № 6-5-139.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Кордайского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2012-2014 годы” (зарегистрировано в Реестре государственной регистрации нормативных правовых актов за № 6-5-133, опубликовано 24 декабря 2011 года в районной газете “Қордай шамшырағы” - “Кордайский маяк” № 198-200)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«1 185 335» заменить цифрами «1 184 195»;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«14 339» заменить цифрами «15 479»;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«10 655 531» заменить цифрами «10 724 215»;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«23 142» заменить цифрами «22 399»;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«24 270» заменить цифрами «24 951»;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«1 128» заменить цифрами «2 552»;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«-23 142» заменить цифрами «-91 083»;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«23 142» заменить цифрами «91 083»;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«1 128» заменить цифрами «2 552»;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«69 365».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Айткулова                               Б. Алимбет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2012 года № 3-2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45-3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63"/>
        <w:gridCol w:w="563"/>
        <w:gridCol w:w="9663"/>
        <w:gridCol w:w="2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10 655 531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1 184 195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140 829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140 829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112 353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112 353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873 573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725 103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128 097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на земельные участки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9 407 102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9 407 102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9 407 102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771"/>
        <w:gridCol w:w="708"/>
        <w:gridCol w:w="9174"/>
        <w:gridCol w:w="2288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10 724 215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390 099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17 093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13 253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85 938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70 048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245 642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234 933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24 103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21 388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17 323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17 323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8 878 742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388 381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387 015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4 268 922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4 024 935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176 047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64 518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4 050 559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4 050 559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146 110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85 533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27 769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18 762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433 833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403 364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138 415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33 530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23 743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29 528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31 646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100 940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27 437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235 428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91 889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91 889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107 805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35 761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69 845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221 475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117 352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117 352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44 842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43 617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14 128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31 761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25 347</w:t>
            </w:r>
          </w:p>
        </w:tc>
      </w:tr>
      <w:tr>
        <w:trPr>
          <w:trHeight w:val="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169 239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130 067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130 067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272 256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272 256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272 256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645"/>
        <w:gridCol w:w="9207"/>
        <w:gridCol w:w="2318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Класс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9186"/>
        <w:gridCol w:w="2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9144"/>
        <w:gridCol w:w="24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- 91 083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9122"/>
        <w:gridCol w:w="2434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90"/>
        <w:gridCol w:w="648"/>
        <w:gridCol w:w="9103"/>
        <w:gridCol w:w="24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2012 года № 3-2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2011 года № 45-3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2012-2014 годы по программам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7"/>
        <w:gridCol w:w="1174"/>
        <w:gridCol w:w="1260"/>
        <w:gridCol w:w="1239"/>
        <w:gridCol w:w="1239"/>
        <w:gridCol w:w="1390"/>
        <w:gridCol w:w="1541"/>
      </w:tblGrid>
      <w:tr>
        <w:trPr>
          <w:trHeight w:val="75" w:hRule="atLeast"/>
        </w:trPr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деятельности акима района в городе, города районного значения, поселка, аула (села), аульного (сельского округа)»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75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5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279731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6"/>
        <w:gridCol w:w="1409"/>
        <w:gridCol w:w="1410"/>
        <w:gridCol w:w="1410"/>
        <w:gridCol w:w="1156"/>
        <w:gridCol w:w="1157"/>
        <w:gridCol w:w="1412"/>
      </w:tblGrid>
      <w:tr>
        <w:trPr>
          <w:trHeight w:val="75" w:hRule="atLeast"/>
        </w:trPr>
        <w:tc>
          <w:tcPr>
            <w:tcW w:w="5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«Оказание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75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2"/>
        <w:gridCol w:w="1410"/>
        <w:gridCol w:w="1156"/>
        <w:gridCol w:w="1156"/>
        <w:gridCol w:w="1157"/>
        <w:gridCol w:w="1411"/>
        <w:gridCol w:w="1158"/>
      </w:tblGrid>
      <w:tr>
        <w:trPr>
          <w:trHeight w:val="75" w:hRule="atLeast"/>
        </w:trPr>
        <w:tc>
          <w:tcPr>
            <w:tcW w:w="6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75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2"/>
        <w:gridCol w:w="1410"/>
        <w:gridCol w:w="1156"/>
        <w:gridCol w:w="1156"/>
        <w:gridCol w:w="1157"/>
        <w:gridCol w:w="1411"/>
        <w:gridCol w:w="1158"/>
      </w:tblGrid>
      <w:tr>
        <w:trPr>
          <w:trHeight w:val="75" w:hRule="atLeast"/>
        </w:trPr>
        <w:tc>
          <w:tcPr>
            <w:tcW w:w="6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«Содержание мест захоронений и погребение безродных»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75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58849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75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75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75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9"/>
        <w:gridCol w:w="1295"/>
        <w:gridCol w:w="1647"/>
        <w:gridCol w:w="1669"/>
      </w:tblGrid>
      <w:tr>
        <w:trPr>
          <w:trHeight w:val="75" w:hRule="atLeast"/>
        </w:trPr>
        <w:tc>
          <w:tcPr>
            <w:tcW w:w="9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«Организация бесплатного подвоза учащихся до школы и обратно в аульной (сельской местности)»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75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75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30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