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ba12" w14:textId="cc5b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Кордайского районного маслихата от 18 мая 2010 года № 27-4 "О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 марта 2012 года № 3-3. Зарегистрировано Кордайским управлением юстиции 5 апреля 2012 года за № 6-5-140. Утратило силу - решением Кордайского районного маслихата Жамбылской области от 28 марта 2013 года № 14-13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Кордайского районного маслихата Жамбылской области от 28.03.2013 № 14-13.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Кордайского районного маслихата от 18 мая 2010 года № 27-4 "О стоимости разовых талонов" (зарегистрировано в Реестре государственной регистрации нормативных правовых актов за № 6-5-93, опубликовано 23 июня 2010 года в районной газете "Қордай шамшырағы"-"Кордайский маяк" № 74)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указанного решения дополнить строками, порядковые номера 6, 1), 2), 3),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5483"/>
        <w:gridCol w:w="4457"/>
      </w:tblGrid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(с каждой головы):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 и 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изготовлению ключей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ремонту обуви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