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ccc2" w14:textId="5c7c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"О районном бюджете на 2012-2014 годы" от 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13 апреля 2012 года № 4-2. Зарегистрировано Кордайским управлением юстиции 20 апреля 2012 года за № 6-5-141.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1807)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6-5-133, опубликовано 24 декабря 2011 года в районной газете «Қордай шамшырағы» - «Кордайский маяк» № 198-200)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«10655531» заменить цифрами «11254014»;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«1184195» заменить цифрами «1315695»;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«15479» заменить цифрами «48320»;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«48755» заменить цифрами «49195»;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«9407102» заменить цифрами «9840804»;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«10724215» заменить цифрами «11322698»;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«22399» заменить цифрами «27253»;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«24951» заменить цифрами «29805»;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«-91083» заменить цифрами «-95937»;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«91083» заменить цифрами «95937»;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«24270» заменить цифрами «29124».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Есперов                                 Б. Алимбет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4"/>
        <w:gridCol w:w="554"/>
        <w:gridCol w:w="9799"/>
        <w:gridCol w:w="1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11254014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1315695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9840804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9840804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89"/>
        <w:gridCol w:w="710"/>
        <w:gridCol w:w="9286"/>
        <w:gridCol w:w="184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11322698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8619457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424630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4264434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4045914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3758543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3758543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428714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398840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137971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25139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1085058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91889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751147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751147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547"/>
        <w:gridCol w:w="804"/>
        <w:gridCol w:w="9565"/>
        <w:gridCol w:w="1930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 Класс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90"/>
        <w:gridCol w:w="890"/>
        <w:gridCol w:w="8875"/>
        <w:gridCol w:w="1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640"/>
        <w:gridCol w:w="9374"/>
        <w:gridCol w:w="1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- 95937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640"/>
        <w:gridCol w:w="9374"/>
        <w:gridCol w:w="1886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89"/>
        <w:gridCol w:w="710"/>
        <w:gridCol w:w="9265"/>
        <w:gridCol w:w="19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2012-2014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2"/>
        <w:gridCol w:w="1531"/>
        <w:gridCol w:w="1227"/>
        <w:gridCol w:w="1748"/>
        <w:gridCol w:w="1257"/>
        <w:gridCol w:w="1389"/>
        <w:gridCol w:w="1346"/>
      </w:tblGrid>
      <w:tr>
        <w:trPr>
          <w:trHeight w:val="75" w:hRule="atLeast"/>
        </w:trPr>
        <w:tc>
          <w:tcPr>
            <w:tcW w:w="4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85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8"/>
        <w:gridCol w:w="1178"/>
        <w:gridCol w:w="1243"/>
        <w:gridCol w:w="1372"/>
        <w:gridCol w:w="1350"/>
        <w:gridCol w:w="1218"/>
        <w:gridCol w:w="1461"/>
      </w:tblGrid>
      <w:tr>
        <w:trPr>
          <w:trHeight w:val="75" w:hRule="atLeast"/>
        </w:trPr>
        <w:tc>
          <w:tcPr>
            <w:tcW w:w="5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Касыкского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6"/>
        <w:gridCol w:w="1245"/>
        <w:gridCol w:w="1201"/>
        <w:gridCol w:w="1223"/>
        <w:gridCol w:w="1385"/>
        <w:gridCol w:w="1142"/>
        <w:gridCol w:w="1408"/>
      </w:tblGrid>
      <w:tr>
        <w:trPr>
          <w:trHeight w:val="75" w:hRule="atLeast"/>
        </w:trPr>
        <w:tc>
          <w:tcPr>
            <w:tcW w:w="5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9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5"/>
        <w:gridCol w:w="1086"/>
        <w:gridCol w:w="1283"/>
        <w:gridCol w:w="1349"/>
        <w:gridCol w:w="1438"/>
        <w:gridCol w:w="1438"/>
        <w:gridCol w:w="1611"/>
      </w:tblGrid>
      <w:tr>
        <w:trPr>
          <w:trHeight w:val="75" w:hRule="atLeast"/>
        </w:trPr>
        <w:tc>
          <w:tcPr>
            <w:tcW w:w="5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«Содержание мест захоронений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9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35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75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7"/>
        <w:gridCol w:w="1135"/>
        <w:gridCol w:w="1157"/>
        <w:gridCol w:w="1265"/>
        <w:gridCol w:w="1280"/>
        <w:gridCol w:w="1280"/>
        <w:gridCol w:w="1326"/>
      </w:tblGrid>
      <w:tr>
        <w:trPr>
          <w:trHeight w:val="75" w:hRule="atLeast"/>
        </w:trPr>
        <w:tc>
          <w:tcPr>
            <w:tcW w:w="6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75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