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06ff" w14:textId="7300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20 декабря 2011 года № 45-3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31 июля 2012 года № 8-2. Зарегистрировано Кордайским управлением юстиции 13 августа 2012 года за № 6-5-145.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19 июля 2012 года № 6-2 «О внесений изменений в решение Жамбылского областного маслихата «Об областном бюджете на 2012-2014 годы» от 7 декабря 2011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1814),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2012-2014 годы” (зарегистрировано в Реестре государственной регистрации нормативных правовых актов за № 6-5-133, опубликовано 24 декабря 2011 года в районной газете “Қордай шамшырағы” - “Кордайский маяк” № 198-200)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«11 254 014» заменить цифрами «11 302 305»;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«9 840 804» заменить цифрами «9 889 095»;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«11 322 698» заменить цифрами «11 370 989».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Касенов                                 Б. Алимбет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64"/>
        <w:gridCol w:w="564"/>
        <w:gridCol w:w="10224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11302305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894051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744838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9889095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9889095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1"/>
        <w:gridCol w:w="901"/>
        <w:gridCol w:w="9332"/>
        <w:gridCol w:w="173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11370989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246231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8679095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424070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4306359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4105339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430514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399744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751147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751147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130067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0"/>
        <w:gridCol w:w="690"/>
        <w:gridCol w:w="9920"/>
        <w:gridCol w:w="1781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51"/>
        <w:gridCol w:w="772"/>
        <w:gridCol w:w="9586"/>
        <w:gridCol w:w="1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0"/>
        <w:gridCol w:w="690"/>
        <w:gridCol w:w="10110"/>
        <w:gridCol w:w="1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- 95937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0"/>
        <w:gridCol w:w="690"/>
        <w:gridCol w:w="10152"/>
        <w:gridCol w:w="1529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31"/>
        <w:gridCol w:w="752"/>
        <w:gridCol w:w="9875"/>
        <w:gridCol w:w="1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8-2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2012-2014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0"/>
        <w:gridCol w:w="1402"/>
        <w:gridCol w:w="1489"/>
        <w:gridCol w:w="1793"/>
        <w:gridCol w:w="1380"/>
        <w:gridCol w:w="1316"/>
        <w:gridCol w:w="1490"/>
      </w:tblGrid>
      <w:tr>
        <w:trPr>
          <w:trHeight w:val="75" w:hRule="atLeast"/>
        </w:trPr>
        <w:tc>
          <w:tcPr>
            <w:tcW w:w="4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5"/>
        <w:gridCol w:w="1505"/>
        <w:gridCol w:w="1484"/>
        <w:gridCol w:w="1397"/>
        <w:gridCol w:w="1549"/>
        <w:gridCol w:w="1398"/>
        <w:gridCol w:w="1572"/>
      </w:tblGrid>
      <w:tr>
        <w:trPr>
          <w:trHeight w:val="75" w:hRule="atLeast"/>
        </w:trPr>
        <w:tc>
          <w:tcPr>
            <w:tcW w:w="4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1281"/>
        <w:gridCol w:w="1281"/>
        <w:gridCol w:w="1668"/>
        <w:gridCol w:w="1346"/>
        <w:gridCol w:w="1777"/>
        <w:gridCol w:w="1734"/>
      </w:tblGrid>
      <w:tr>
        <w:trPr>
          <w:trHeight w:val="60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пунктов»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9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8"/>
        <w:gridCol w:w="1638"/>
        <w:gridCol w:w="1465"/>
        <w:gridCol w:w="1270"/>
        <w:gridCol w:w="1595"/>
        <w:gridCol w:w="1573"/>
        <w:gridCol w:w="1531"/>
      </w:tblGrid>
      <w:tr>
        <w:trPr>
          <w:trHeight w:val="75" w:hRule="atLeast"/>
        </w:trPr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75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1240"/>
        <w:gridCol w:w="1262"/>
        <w:gridCol w:w="1370"/>
        <w:gridCol w:w="1736"/>
        <w:gridCol w:w="1779"/>
        <w:gridCol w:w="1693"/>
      </w:tblGrid>
      <w:tr>
        <w:trPr>
          <w:trHeight w:val="75" w:hRule="atLeast"/>
        </w:trPr>
        <w:tc>
          <w:tcPr>
            <w:tcW w:w="4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