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330b" w14:textId="1623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освобожденных из мест лишения свободы и несовершеннолетних выпусников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31 июля 2012 года № 388. Зарегистрировано управлением юстиции Кордайского района Жамбылской области 23 августа 2012 года № 6-5-146. Утратило силу постановлением акимата Кордайского района Жамбылской области от 1 марта 2019 года № 111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Кордайского района Жамбылской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 – исполнительной инспекции, а также лиц, освобожденных из мест лишения свободы и для несовершеннолетних выпускников интернатных организаций в некоторых предприятиях и учреждениях Кордайского района согласно приложению.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Уйсимбаева Еркина Кулымбаевича.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Кордайского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2012 года № 388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Некоторых организаций и предприятий района, в которых установлена квота рабочих мест для лиц освобожденных из мест лишения свободы и несовершеннолетних выпускников интернатных организации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7019"/>
        <w:gridCol w:w="1868"/>
        <w:gridCol w:w="2209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предприятия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целевых рабочих мест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целевой группы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ведения: "Кордайская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освобожденные из мест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несовершеннолетние выпускники интернатных организации</w:t>
            </w:r>
          </w:p>
          <w:bookmarkEnd w:id="7"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введения "Предприятие по жилищно-коммунальному хозяйству акимата Кордайского района"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освобожденные из мест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несовершеннолетние выпускники интернатных организации</w:t>
            </w:r>
          </w:p>
          <w:bookmarkEnd w:id="9"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государственного коммунального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на праве хозяйственного ведения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"Кордайская центральная районная больница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 акимата Жамбылской области"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Э.Ф.Заманов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июля 2012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