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3502" w14:textId="1393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21 декабря 2012 года № 13-3. Зарегистрировано Департаментом юстиции Жамбылской области от 28 декабря 2012 года № 1867. Утратило силу решением маслихата Кордайского района Жамбылской области от 27 января 2014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Кордайского района Жамбылской области от 27.01.2014 № 26-4.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решением Жамбылского областного маслихата «Об областном бюджете на 2013 – 2015 годы»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1859)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8 289 949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1 282 303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6 918 523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8 488 951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31 858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 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  31 705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4 646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199 155 тысяч тенге.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Кордайского районного маслихата от 03.06.2013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23.07.2013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04.09.2013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11.10.2013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; 13.11.2013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24-2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надбавку в 2013 – 2015 годах к должностным окладам в размере 25 процентов проживающим и работающим в сельской местности специалистам государственных учреждений и организаций образования, социального обеспечения, культуры и спорта,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2013 год объем субвенции, передаваемой из областного бюджета в районный бюджет, в сумме 4 628 308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объема средств, выделенных из районного бюджета на 2013 – 2015 годы по программам в разрезе сельских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2013 год в сумме 5 965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решением Кордайского районного маслихата от 10.12.2013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Нурсипатов                              Б. Алимбет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Кордайского районного маслихата от 10.12.2013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26"/>
        <w:gridCol w:w="710"/>
        <w:gridCol w:w="9599"/>
        <w:gridCol w:w="20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8289949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1282303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809475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6918523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6918523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6918523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87"/>
        <w:gridCol w:w="687"/>
        <w:gridCol w:w="9568"/>
        <w:gridCol w:w="2014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8488951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265857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258661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6203724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596784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304778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292006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4231279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4107886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1087488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1087488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341706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307193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64122</w:t>
            </w:r>
          </w:p>
        </w:tc>
      </w:tr>
      <w:tr>
        <w:trPr>
          <w:trHeight w:val="1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238450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212379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174959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129779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50796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33730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109447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109447</w:t>
            </w:r>
          </w:p>
        </w:tc>
      </w:tr>
      <w:tr>
        <w:trPr>
          <w:trHeight w:val="12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48776</w:t>
            </w:r>
          </w:p>
        </w:tc>
      </w:tr>
      <w:tr>
        <w:trPr>
          <w:trHeight w:val="8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290186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290186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208199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97142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66719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45"/>
        <w:gridCol w:w="687"/>
        <w:gridCol w:w="9610"/>
        <w:gridCol w:w="2035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Класс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09"/>
        <w:gridCol w:w="709"/>
        <w:gridCol w:w="9476"/>
        <w:gridCol w:w="2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Программа        Наименование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5"/>
        <w:gridCol w:w="688"/>
        <w:gridCol w:w="9646"/>
        <w:gridCol w:w="19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Программа         Наименование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- 31705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67"/>
        <w:gridCol w:w="688"/>
        <w:gridCol w:w="9603"/>
        <w:gridCol w:w="1974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Класс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86"/>
        <w:gridCol w:w="729"/>
        <w:gridCol w:w="9567"/>
        <w:gridCol w:w="2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Программа         Наименование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199155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67"/>
        <w:gridCol w:w="397"/>
        <w:gridCol w:w="10300"/>
        <w:gridCol w:w="2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9 070 109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1 251 780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219 182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219 182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160 049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160 049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817 591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651 494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13 357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146 785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17 053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48 400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7 761 255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7 761 255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7 761 255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686"/>
        <w:gridCol w:w="9543"/>
        <w:gridCol w:w="2139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 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Наименование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9 070 109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422 106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15 266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72 706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63 706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284 753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254 753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28 856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25 069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20 325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6 288 340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724 513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356 971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367 542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4 215 404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4 086 753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128 651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18 057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18 057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255 848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126 388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1 068 518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1 068 518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466 281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426 794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129 596</w:t>
            </w:r>
          </w:p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37 643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36 325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36 065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972 211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684 111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684 111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122 732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122 732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41 319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39 819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38 445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23 505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54 588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54 588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10 287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40 451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487 465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487 465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487 465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94 505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689"/>
        <w:gridCol w:w="9535"/>
        <w:gridCol w:w="2158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 Класс           Наименование 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58"/>
        <w:gridCol w:w="900"/>
        <w:gridCol w:w="9113"/>
        <w:gridCol w:w="2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 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 Наименование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34"/>
        <w:gridCol w:w="476"/>
        <w:gridCol w:w="9962"/>
        <w:gridCol w:w="2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 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 Наименование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- 29 858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477"/>
        <w:gridCol w:w="9676"/>
        <w:gridCol w:w="2251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 Класс           Наименование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51"/>
        <w:gridCol w:w="752"/>
        <w:gridCol w:w="9295"/>
        <w:gridCol w:w="2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 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 Наименование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13-3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63"/>
        <w:gridCol w:w="563"/>
        <w:gridCol w:w="10169"/>
        <w:gridCol w:w="2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8 175 729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1 259 602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219 716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219 716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161 169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161 169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823 502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656 082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37 624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6 858 992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6 858 992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6 858 992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56"/>
        <w:gridCol w:w="735"/>
        <w:gridCol w:w="9493"/>
        <w:gridCol w:w="2184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 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 Наименование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8 175 729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391 106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75 506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255 753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254 753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5 631 935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701 651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293 679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407 972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4 304 781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4 176 889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250 946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114 384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501 265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461 677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142 017</w:t>
            </w:r>
          </w:p>
        </w:tc>
      </w:tr>
      <w:tr>
        <w:trPr>
          <w:trHeight w:val="1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38 304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36 325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24 031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39 588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36 166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777 306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528 666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528 666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244 435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127 782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127 782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39 819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23 505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44 588</w:t>
            </w:r>
          </w:p>
        </w:tc>
      </w:tr>
      <w:tr>
        <w:trPr>
          <w:trHeight w:val="8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10 287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30 451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494 446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97"/>
        <w:gridCol w:w="644"/>
        <w:gridCol w:w="9916"/>
        <w:gridCol w:w="211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             Наименование 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58"/>
        <w:gridCol w:w="710"/>
        <w:gridCol w:w="9509"/>
        <w:gridCol w:w="209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 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 Наименование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879"/>
        <w:gridCol w:w="9489"/>
        <w:gridCol w:w="2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 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 Наименование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- 27 858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563"/>
        <w:gridCol w:w="9806"/>
        <w:gridCol w:w="207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 Класс                 Наименование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58"/>
        <w:gridCol w:w="710"/>
        <w:gridCol w:w="9469"/>
        <w:gridCol w:w="207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 Программа         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Кордайского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 2012 года № 13 - 3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3"/>
      </w:tblGrid>
      <w:tr>
        <w:trPr>
          <w:trHeight w:val="75" w:hRule="atLeast"/>
        </w:trPr>
        <w:tc>
          <w:tcPr>
            <w:tcW w:w="1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1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1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13 - 3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2013-2015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Кордайского районного маслихата от 10.12.2013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9"/>
        <w:gridCol w:w="1499"/>
        <w:gridCol w:w="1477"/>
        <w:gridCol w:w="1521"/>
        <w:gridCol w:w="1631"/>
        <w:gridCol w:w="1652"/>
        <w:gridCol w:w="1609"/>
        <w:gridCol w:w="1632"/>
      </w:tblGrid>
      <w:tr>
        <w:trPr>
          <w:trHeight w:val="300" w:hRule="atLeast"/>
        </w:trPr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«Капитальные расходы государственных органов»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024. «Создание информационных систем»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 Аппарат акима Аухаттинского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0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1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25" w:hRule="atLeast"/>
        </w:trPr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6"/>
        <w:gridCol w:w="1442"/>
        <w:gridCol w:w="1295"/>
        <w:gridCol w:w="1380"/>
        <w:gridCol w:w="1482"/>
        <w:gridCol w:w="1482"/>
        <w:gridCol w:w="1463"/>
      </w:tblGrid>
      <w:tr>
        <w:trPr>
          <w:trHeight w:val="30" w:hRule="atLeast"/>
        </w:trPr>
        <w:tc>
          <w:tcPr>
            <w:tcW w:w="5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9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35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85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6"/>
        <w:gridCol w:w="1465"/>
        <w:gridCol w:w="1335"/>
        <w:gridCol w:w="1313"/>
        <w:gridCol w:w="1422"/>
        <w:gridCol w:w="1443"/>
        <w:gridCol w:w="1466"/>
      </w:tblGrid>
      <w:tr>
        <w:trPr>
          <w:trHeight w:val="75" w:hRule="atLeast"/>
        </w:trPr>
        <w:tc>
          <w:tcPr>
            <w:tcW w:w="5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9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1"/>
        <w:gridCol w:w="1465"/>
        <w:gridCol w:w="1226"/>
        <w:gridCol w:w="1335"/>
        <w:gridCol w:w="1443"/>
        <w:gridCol w:w="1444"/>
        <w:gridCol w:w="1466"/>
      </w:tblGrid>
      <w:tr>
        <w:trPr>
          <w:trHeight w:val="30" w:hRule="atLeast"/>
        </w:trPr>
        <w:tc>
          <w:tcPr>
            <w:tcW w:w="5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бесплатного подвоза учащихся до школы и обратно в аульной (сельской местности)»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8"/>
        <w:gridCol w:w="2681"/>
        <w:gridCol w:w="1623"/>
        <w:gridCol w:w="1517"/>
        <w:gridCol w:w="1561"/>
      </w:tblGrid>
      <w:tr>
        <w:trPr>
          <w:trHeight w:val="75" w:hRule="atLeast"/>
        </w:trPr>
        <w:tc>
          <w:tcPr>
            <w:tcW w:w="6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функционирования автомобильных дорог в городах районного значения, поселках, аулах (селах), аульных (сельских) округах»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водоснабжения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