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7fa9" w14:textId="69b7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"Кыргау" первой улице расположенной с восточной стороны села Карасай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Карасайского сельского округа  Кордайского района от 16 апреля 2012 года № 14. Зарегистрировано управлением юстиции Кордайского района Жамбылской области 15 мая 2012 года за номером 6-5-143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- 14 Закона Республики Казахстан от 8 декабря 1993 года «Об административно-территориальном устройстве Республики Казахстан» и с учетом мнения населения села Карасай, аким Карасайского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«Кыргау» первой улице расположенной с восточной стороны села Карасай.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сельского округа Акылбаеву Зою Нусупбековну.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после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Карасайского сельского округа         Ж. Алтыбаев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