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5b261" w14:textId="735b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15 декабря 2011 года № 48-3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16 мая 2012 года № 5-5. Зарегистрировано Меркенским управлением юстиции 23 мая 2012 года за № 6-6-110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Меркенского районного маслихата «О районном бюджете на 2012-2014 годы» от 15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48-3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6-6-100, опубликовано 30 декабря 2011 года в газете «Меркі тынысы» за № 155, 156, 4-6 января 2012 года № 1, 2, 7 января № 3 и 11 января № 4,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«6 401 278» заменить на цифры «6 398 278»;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«1 277 425» заменить на цифры «1 274 875»;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«23 987» заменить на цифры «23 537»;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«6 506 492» заменить на цифры «6 503 492»;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«13 400» заменить на цифры «10 400».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Алимбеков                               И. Ахметжанов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5-5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Меркенского района от 16 мая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48-3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Меркенского района от 15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650"/>
        <w:gridCol w:w="544"/>
        <w:gridCol w:w="9544"/>
        <w:gridCol w:w="212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75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6 398 278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1 274 875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249 222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249 222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206 580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206 580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563 654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487 660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64 848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245 151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230 160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 на то государственными органами или должностными лицами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10 268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10 268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23 537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2 454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финасируемыми из государственного бюджета, а также содержащимися и финансируемыми из бюджета национальног Банка Республика Казахстан.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Республика Казахстан.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операций с капиталом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11 383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11 383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9 697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от продажи права аренды земельных участков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5 088 483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5 088 483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5 088 483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38"/>
        <w:gridCol w:w="9018"/>
        <w:gridCol w:w="2048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6 503 492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298 952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15 024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13 424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114 220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68 080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32 900</w:t>
            </w:r>
          </w:p>
        </w:tc>
      </w:tr>
      <w:tr>
        <w:trPr>
          <w:trHeight w:val="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139 735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139 735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17 283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13 683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12 690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4 799 881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220 707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219 707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3 557 823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3 286 231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208 821</w:t>
            </w:r>
          </w:p>
        </w:tc>
      </w:tr>
      <w:tr>
        <w:trPr>
          <w:trHeight w:val="6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59 459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62 090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62 090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889 105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889 105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59 566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29 904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13 762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216 449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192 139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</w:t>
            </w:r>
          </w:p>
        </w:tc>
      </w:tr>
      <w:tr>
        <w:trPr>
          <w:trHeight w:val="13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5 641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22 053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21 453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429 323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55 231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пуктов по Программе занятости 2020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55 231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31 251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31 251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15 283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пуктов по Программе занятости 2020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15 283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92 907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146 698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18 002</w:t>
            </w:r>
          </w:p>
        </w:tc>
      </w:tr>
      <w:tr>
        <w:trPr>
          <w:trHeight w:val="6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21 454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6 733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пугктов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10 321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190 049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70 106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70 106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62 082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59 782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22 008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11 023</w:t>
            </w:r>
          </w:p>
        </w:tc>
      </w:tr>
      <w:tr>
        <w:trPr>
          <w:trHeight w:val="7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187 966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6 543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6 543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30 284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6 884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10 322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8 203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113 397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113 397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28 876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28 876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градастройительного развития територии района,генеральных планов городов районного(областного значения,поселков и иных сельских населенных пунктов)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272 049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272 049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272 049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72 009</w:t>
            </w:r>
          </w:p>
        </w:tc>
      </w:tr>
      <w:tr>
        <w:trPr>
          <w:trHeight w:val="6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10 616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10 616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17 641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17 374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1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7 572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7 572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27 877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658"/>
        <w:gridCol w:w="618"/>
        <w:gridCol w:w="9214"/>
        <w:gridCol w:w="203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Функционаьная группа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699"/>
        <w:gridCol w:w="719"/>
        <w:gridCol w:w="9092"/>
        <w:gridCol w:w="201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-133 091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133 091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