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31a1" w14:textId="9403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21 декабря 2012 года № 10-3. Зарегистрировано Департаментом юстиции Жамбылской области 28 декабря 2012 года № 1866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овзимаемыет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- 6 114 702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14 251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4 908 926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6 179 378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- 107 960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  107 960 тысяч тенге.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Меркенского районного маслихата от 11.04.2013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31.05.2013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15.07.2013 </w:t>
      </w:r>
      <w:r>
        <w:rPr>
          <w:rFonts w:ascii="Times New Roman"/>
          <w:b w:val="false"/>
          <w:i w:val="false"/>
          <w:color w:val="00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06.09.2013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13.11.2013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  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субвенции, передаваемой из местного бюджета в сумме 3 603 050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на 2013-2015 годы предусмотреть средства на выплату надбавки к заработной плате специалистам здравоохранения, социального обеспечения, образования, культуры, спорта и ветеринарии финансируемых из районного бюджета, работающим в сельских населенных пунктах в размере 25 процентов оклады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в сумме 32 033 тысяч тенге.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Меркенского районного маслихата от 11.04.2013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13.11.2013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программы, не подлежащие секвестрированию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сельских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поступлений в районный бюджет от реализации земельных участков сельскохозяйственного назначения,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Нартбаев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И. Ахметжанов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Меркенского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650"/>
        <w:gridCol w:w="544"/>
        <w:gridCol w:w="9792"/>
        <w:gridCol w:w="199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6 114 702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1 178 882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278 812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278 812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401 144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304 282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8 956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85 943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259 342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92"/>
        <w:gridCol w:w="692"/>
        <w:gridCol w:w="9620"/>
        <w:gridCol w:w="199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6 179 378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385 283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159 954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ним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4 262 576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3 579 740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3 391 382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188 358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177 938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86 003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462 289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360 848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</w:t>
            </w:r>
          </w:p>
        </w:tc>
      </w:tr>
      <w:tr>
        <w:trPr>
          <w:trHeight w:val="1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1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32 033</w:t>
            </w:r>
          </w:p>
        </w:tc>
      </w:tr>
      <w:tr>
        <w:trPr>
          <w:trHeight w:val="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14"/>
        <w:gridCol w:w="435"/>
        <w:gridCol w:w="10307"/>
        <w:gridCol w:w="18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766"/>
        <w:gridCol w:w="17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77"/>
        <w:gridCol w:w="676"/>
        <w:gridCol w:w="9627"/>
        <w:gridCol w:w="192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6 627 776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1 112 465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419 290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235 315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220 785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5 495 361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5 495 361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8"/>
        <w:gridCol w:w="708"/>
        <w:gridCol w:w="9485"/>
        <w:gridCol w:w="20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6 627 776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280 275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81 745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81 495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4 757 963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401 873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274 983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3 973 558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3 842 288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131 270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287 784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287 784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82 589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9 205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262 146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426 577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194 995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116 015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38 175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28 675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63 407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216 576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10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517 339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517 339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517 339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17 590</w:t>
            </w:r>
          </w:p>
        </w:tc>
      </w:tr>
      <w:tr>
        <w:trPr>
          <w:trHeight w:val="9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10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67"/>
        <w:gridCol w:w="667"/>
        <w:gridCol w:w="9901"/>
        <w:gridCol w:w="16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51"/>
        <w:gridCol w:w="540"/>
        <w:gridCol w:w="9902"/>
        <w:gridCol w:w="172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-38 357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49"/>
        <w:gridCol w:w="543"/>
        <w:gridCol w:w="10076"/>
        <w:gridCol w:w="201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6 555 213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1 117 465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419 290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235 315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220 785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Казахстан.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Казахстан.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5 417 798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5 417 798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5 417 798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18"/>
        <w:gridCol w:w="838"/>
        <w:gridCol w:w="9379"/>
        <w:gridCol w:w="204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6 555 213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280 276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81 745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81 495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4 711 856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432 121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305 231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3 841 660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3 710 390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131 270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85 916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9 205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296 279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269 839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57 848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22 082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378 017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38 175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28 675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63 407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216 576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531 749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531 749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531 749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97"/>
        <w:gridCol w:w="737"/>
        <w:gridCol w:w="9505"/>
        <w:gridCol w:w="2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-38 357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 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не подлежащие секвестированию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25"/>
        <w:gridCol w:w="707"/>
        <w:gridCol w:w="1053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 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Меркенского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2"/>
        <w:gridCol w:w="2956"/>
        <w:gridCol w:w="2018"/>
        <w:gridCol w:w="1868"/>
        <w:gridCol w:w="1656"/>
        <w:gridCol w:w="1720"/>
      </w:tblGrid>
      <w:tr>
        <w:trPr>
          <w:trHeight w:val="75" w:hRule="atLeast"/>
        </w:trPr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112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0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94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82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0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79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050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1080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930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1"/>
        <w:gridCol w:w="2021"/>
        <w:gridCol w:w="2000"/>
        <w:gridCol w:w="2299"/>
        <w:gridCol w:w="2535"/>
        <w:gridCol w:w="1254"/>
      </w:tblGrid>
      <w:tr>
        <w:trPr>
          <w:trHeight w:val="75" w:hRule="atLeast"/>
        </w:trPr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2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</w:p>
        </w:tc>
      </w:tr>
      <w:tr>
        <w:trPr>
          <w:trHeight w:val="105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102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39532</w:t>
            </w:r>
          </w:p>
        </w:tc>
      </w:tr>
      <w:tr>
        <w:trPr>
          <w:trHeight w:val="94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</w:t>
            </w:r>
          </w:p>
        </w:tc>
      </w:tr>
      <w:tr>
        <w:trPr>
          <w:trHeight w:val="82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105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79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105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70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97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100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765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108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9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298305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Поступления в районный бюджет от реализации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96"/>
        <w:gridCol w:w="557"/>
        <w:gridCol w:w="496"/>
        <w:gridCol w:w="9227"/>
        <w:gridCol w:w="1627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земли сельскохозяйственного назначения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