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97c7" w14:textId="fdc9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15 декабря 2011 года № 42-2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16 апреля 2012 года № 3-7. Зарегистрировано Мойынкумским управлением юстиции 18 апреля 2012 года за № 6-7-80.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апреля 2012 года «О внесении изменений и дополнений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1807)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2012 - 2014 годы» (зарегистрировано в Реестре государственной регистрации нормативных правовых актов за № 6-7-75, опубликовано 28 декабря 2011 года в газете «Мойынқұм таңы» № 107-108)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«3696132» заменить цифрами «3964627»;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«783014» заменить цифрами «830713»;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«5927» заменить цифрами «7812»;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«10872» заменить цифрами «10990»;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«2896319» заменить цифрами «3115112»;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«3703367» заменить цифрами «3971862»;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«32465» заменить цифрами «39746»;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«36405» заменить цифрами «43686»;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«-39700» заменить цифрами «-46981»;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«39700» заменить цифрами «46981»;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«36405» заменить цифрами «43686».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Ж.Айтишев                                  Ш. Исабеков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3-7 от 16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42-2 от 15 декабря 2011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752"/>
        <w:gridCol w:w="646"/>
        <w:gridCol w:w="9403"/>
        <w:gridCol w:w="161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3964627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830713</w:t>
            </w:r>
          </w:p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136127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136127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96958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96958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585729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555571</w:t>
            </w:r>
          </w:p>
        </w:tc>
      </w:tr>
      <w:tr>
        <w:trPr>
          <w:trHeight w:val="1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1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3115112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3115112</w:t>
            </w:r>
          </w:p>
        </w:tc>
      </w:tr>
      <w:tr>
        <w:trPr>
          <w:trHeight w:val="1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32"/>
        <w:gridCol w:w="711"/>
        <w:gridCol w:w="9312"/>
        <w:gridCol w:w="1642"/>
      </w:tblGrid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3971862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316087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102999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167333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162633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2522252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330831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329954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1779221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1660350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80509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317958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128726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377131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377131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56131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