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957a" w14:textId="3409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2012 года по Мойынкумскому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17 апреля 2012 года № 131. Зарегистрировано Мойынкумским Управлением юстиции 8 мая 2012 года за № 6-7-81.Утратило силу постановлением Мойынкумского районного акимата Жамбылской области от 19 ноября 2015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Мойынкумского районного акимата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Указа Президента Республики Казахстан от 1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года", Постановления Правительства Республики Казахстан от 12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Провести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Образовать районную призывную комиссию для организации и проведения призыва граждан на срочную воинскую службу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Естаев Муратхан Турарханович       председатель комиссии, заместитель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Даминов Галмат Турдахметович       заместитель председателя комиссии, начальник государственного учреждения "Отдел по делам обороны Мойынкумского района Жамбылской области"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Кемалов Елубай Уайдилдаевич       заместитель начальника государственного учреждения "Отдел внутренних дел Мойынкумского района Департамента внутренних дел Жамбылской области"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Байманасова Жулдыз Алтыбаевна             председатель медицинской комиссии, заместитель главного врача коммунального государственного предприятия на праве хозяйственного ведения "Центральная районная больница Мойынкумского района управления здравоохранения акимата Жамбылской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Козова Жанна Ныгмановна       секретарь комиссии, медицинская сестра коммунального государственного предприятия на праве хозяйственного ведения "Центральная районная больница Мойынкумского района управления здравоохранения акимата Жамбылской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внутренних дел Мойынкумского района Департамента внутренних дел Жамбылской области" (по согласованию) рекомендовать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 и распространяется на отношения, возникающие с 1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района Естаеву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по делам обороны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17.04.2012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"Центральная районная больница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 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Г.Кемелкулова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17.04.2012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Ж.Орынбеков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17.04.2012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