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a6df" w14:textId="e37a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15 декабря 2011 года № 42-2 "О районном бюджете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31 июля 2012 года № 7-2. Зарегистрировано Мойынкумским управлением юстиции 3 августа 2012 года за № 6-7-84.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решением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6-2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июля «О внесении изменений в решение Жамбылского областного маслихата «Об областном бюджете на 2012-2014 годы»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» (зарегистрировано в Реестре государственной регистрации нормативных правовых актов за № 1814)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Мойынкумского районного маслихата от 15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42-2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2012 - 2014 годы» (зарегистрировано в Реестре государственной регистрации нормативных правовых актов за № 6-7-75, опубликовано 28 декабря 2011 года в газете «Мойынқұм таңы» № 107-108)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«4081576» заменить цифрами «4107928»;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«3232061» заменить цифрами «3251413»;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«4088811» заменить цифрами «4115163»;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И.Онланбеков                               Ш. Исабеков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Мойынкумского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7-2 от 31 июля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Мойынкумского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42-2 от 15 декабря 2011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750"/>
        <w:gridCol w:w="645"/>
        <w:gridCol w:w="9680"/>
        <w:gridCol w:w="1825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4107928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837713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136127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136127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96958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96958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592729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562571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25780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1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1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6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3251413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3251413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3251413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730"/>
        <w:gridCol w:w="730"/>
        <w:gridCol w:w="9590"/>
        <w:gridCol w:w="1828"/>
      </w:tblGrid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4115163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334988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115454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97454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172665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167965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2516672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332140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320710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щкол-интернатов: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1758996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1619743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79638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33375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24253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21402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21402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317958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317958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86176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156224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128454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26816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23991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23201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606905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35290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519269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519269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1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1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21525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135031</w:t>
            </w:r>
          </w:p>
        </w:tc>
      </w:tr>
      <w:tr>
        <w:trPr>
          <w:trHeight w:val="1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58696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18551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147013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-46981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46981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