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a981" w14:textId="b33a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Мойынкумского районного акимата Жамбылской области от 23 июля 2012 года № 231. Зарегистрировано Мойынкумским управлением юстиции 16 августа 2012 года № 6-7-87. Утратило силу постановлением Мойынкумского районного акимата Жамбылской области от 3 мая 2016 года № 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Мойынкумского районного акимата Жамбылской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Организациям, учреждениям и предприятиям всех форм собственности Мойынкумского района установить квоты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Калымбетову Бакытжан Алдасугировичу.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