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7d3d" w14:textId="ceb7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20 декабря 2012 года № 10-2. Зарегистрировано Департаментом юстиции Жамбылской области 28 декабря 2012 года № 1864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5 029 413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892 149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8 201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- 5 442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4 123 621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5 089 860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7 333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-110 237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110 237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- 58 647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Мойынкумского районного маслихата от 11.03.2013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05.04.2013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28.05.2013 </w:t>
      </w:r>
      <w:r>
        <w:rPr>
          <w:rFonts w:ascii="Times New Roman"/>
          <w:b w:val="false"/>
          <w:i w:val="false"/>
          <w:color w:val="00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16.07.2013 </w:t>
      </w:r>
      <w:r>
        <w:rPr>
          <w:rFonts w:ascii="Times New Roman"/>
          <w:b w:val="false"/>
          <w:i w:val="false"/>
          <w:color w:val="00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; 02.09.2013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;  13.11.2013 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11.12.2013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2013-2015 годы норматив распределения поступлений в районный бюджет по индивидуальному подоходному налогу и социальному налогу в размере 30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на 2013 год объем субвенции передаваемый из областного бюджета в районный в размере 1 980 138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 на 2013-2015 годы предусмотреть средства на выплату надбавки к заработной плате специалистам государственных учреждений и организаций образования, социального обеспечения, культуры и спорта,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резерва местного исполнительного органа района в размере 13 400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Мойынкумского районного маслихата от 05.04.2013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 в процессе исполнения районного бюджета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поселковых, аульных (сельских)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Асатова                                 Ш. Исабеков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10-2 от 20 декабря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Мойынкумского районного маслихата от 11.12.2013 </w:t>
      </w:r>
      <w:r>
        <w:rPr>
          <w:rFonts w:ascii="Times New Roman"/>
          <w:b w:val="false"/>
          <w:i w:val="false"/>
          <w:color w:val="ff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87"/>
        <w:gridCol w:w="666"/>
        <w:gridCol w:w="9763"/>
        <w:gridCol w:w="180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5029413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892149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122676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661001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628143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4123621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4123621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29"/>
        <w:gridCol w:w="708"/>
        <w:gridCol w:w="9636"/>
        <w:gridCol w:w="1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5089860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368447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119451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95679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191709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2738465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334581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249302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85279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1768255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1651856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116399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134132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образования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501497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501497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124149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99003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1356276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сельских населенных пунктов по Дорожной карте занятости 2020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карте занятости 2020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1212350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1212350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57399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48899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145076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53673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19934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оптимизма граждан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 среды и животного мира, земельные отношения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32789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61868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128409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128409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-110237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58647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10-2 от 20 декабря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71"/>
        <w:gridCol w:w="729"/>
        <w:gridCol w:w="9590"/>
        <w:gridCol w:w="195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5 433 739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889 065</w:t>
            </w:r>
          </w:p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111 192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111 192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94 446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94 446</w:t>
            </w:r>
          </w:p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672 603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641 100</w:t>
            </w:r>
          </w:p>
        </w:tc>
      </w:tr>
      <w:tr>
        <w:trPr>
          <w:trHeight w:val="1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27 317</w:t>
            </w:r>
          </w:p>
        </w:tc>
      </w:tr>
      <w:tr>
        <w:trPr>
          <w:trHeight w:val="1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</w:t>
            </w:r>
          </w:p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8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4 534 619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4 534 619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4 534 619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29"/>
        <w:gridCol w:w="729"/>
        <w:gridCol w:w="9424"/>
        <w:gridCol w:w="2098"/>
      </w:tblGrid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5 435 539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341 363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102 402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97 402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195 030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192 630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2 527 822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333 305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257 591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75 714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1 945 164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1 832 743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112 421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13 692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9 967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179 295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179 295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236 118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205 253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6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6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1 680 609</w:t>
            </w:r>
          </w:p>
        </w:tc>
      </w:tr>
      <w:tr>
        <w:trPr>
          <w:trHeight w:val="15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1 579 064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1 579 064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41 525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1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148 719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55 050</w:t>
            </w:r>
          </w:p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3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7 168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11 492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9 743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9 263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417 066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417 066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417 066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15 554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15 304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-14 461</w:t>
            </w:r>
          </w:p>
        </w:tc>
      </w:tr>
      <w:tr>
        <w:trPr>
          <w:trHeight w:val="2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10-2 от 20 декабря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708"/>
        <w:gridCol w:w="708"/>
        <w:gridCol w:w="9528"/>
        <w:gridCol w:w="201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4 459 813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903 965</w:t>
            </w:r>
          </w:p>
        </w:tc>
      </w:tr>
      <w:tr>
        <w:trPr>
          <w:trHeight w:val="1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114 792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114 792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97 746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97 746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680 603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649 100</w:t>
            </w:r>
          </w:p>
        </w:tc>
      </w:tr>
      <w:tr>
        <w:trPr>
          <w:trHeight w:val="1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27 317</w:t>
            </w:r>
          </w:p>
        </w:tc>
      </w:tr>
      <w:tr>
        <w:trPr>
          <w:trHeight w:val="1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</w:p>
        </w:tc>
      </w:tr>
      <w:tr>
        <w:trPr>
          <w:trHeight w:val="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9 705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3 545 793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3 545 793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3 545 793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31"/>
        <w:gridCol w:w="752"/>
        <w:gridCol w:w="9494"/>
        <w:gridCol w:w="2041"/>
      </w:tblGrid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4 461 613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341 363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102 402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97 402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195 030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192 630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13 256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2 863 677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338 350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257 591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80 759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1 953 774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1 841 353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112 421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13 692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17 693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11 462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241 639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210 774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23 904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11 684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351 545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41 525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148 719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55 050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1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32 818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21 463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9 721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8 926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30 606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отлова и уничтожения бродячих собак и кошек 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9 513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10 605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430 828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430 828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430 828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15 554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15 304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7 339</w:t>
            </w:r>
          </w:p>
        </w:tc>
      </w:tr>
      <w:tr>
        <w:trPr>
          <w:trHeight w:val="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5 539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-14 461</w:t>
            </w:r>
          </w:p>
        </w:tc>
      </w:tr>
      <w:tr>
        <w:trPr>
          <w:trHeight w:val="2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10-2 от 20 декабря 2011 года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84"/>
        <w:gridCol w:w="818"/>
        <w:gridCol w:w="731"/>
        <w:gridCol w:w="4495"/>
        <w:gridCol w:w="2058"/>
        <w:gridCol w:w="2124"/>
        <w:gridCol w:w="1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514 180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179 295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514 180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179 295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514 180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179 295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местного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514 180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179 295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СШ на 120 учащихся на ст. Мынарал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в с. Мойынкум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188 180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в с. Шыганак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179 295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нового строительства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софинансирование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1 255 729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1 529 064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1 244 618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1 529 064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1 244 618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1 529 064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трансферта из республиканского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1 105 756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1 362 657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пос. Мынарал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191 828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ст. Мынарал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193 928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село Уланбель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478 804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3 очередь село Мойынкум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483 689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пос. Мирный и ст. Кияхты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208 090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с. Карабогет-Сарыозек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192 074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местного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138 862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166 407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прохождение ГЭ по объекту «Строительство систем водоснабжения пос. Акбакай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и прохождение ГЭ по объекту «Строительство систем водоснабжения пос. Аксуйек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пос. Мынарал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ст. Мынарал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21 548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село Уланбель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село Мойынкум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53 743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пос. Мирный и ст. Кияхты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водоснабжения с. Карабогет-Сарыозек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нового строительства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трансферта из республиканского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из местного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10-2 от 20 декабря 2012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секвестированию в процессе исполнения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0"/>
      </w:tblGrid>
      <w:tr>
        <w:trPr>
          <w:trHeight w:val="75" w:hRule="atLeast"/>
        </w:trPr>
        <w:tc>
          <w:tcPr>
            <w:tcW w:w="1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75" w:hRule="atLeast"/>
        </w:trPr>
        <w:tc>
          <w:tcPr>
            <w:tcW w:w="1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" w:hRule="atLeast"/>
        </w:trPr>
        <w:tc>
          <w:tcPr>
            <w:tcW w:w="1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60" w:hRule="atLeast"/>
        </w:trPr>
        <w:tc>
          <w:tcPr>
            <w:tcW w:w="1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60" w:hRule="atLeast"/>
        </w:trPr>
        <w:tc>
          <w:tcPr>
            <w:tcW w:w="1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60" w:hRule="atLeast"/>
        </w:trPr>
        <w:tc>
          <w:tcPr>
            <w:tcW w:w="1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60" w:hRule="atLeast"/>
        </w:trPr>
        <w:tc>
          <w:tcPr>
            <w:tcW w:w="1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пособие на детей до 18 лет</w:t>
            </w:r>
          </w:p>
        </w:tc>
      </w:tr>
    </w:tbl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10-2 от 20 декабря 2012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3233"/>
        <w:gridCol w:w="2139"/>
        <w:gridCol w:w="1988"/>
        <w:gridCol w:w="2096"/>
        <w:gridCol w:w="1817"/>
        <w:gridCol w:w="1690"/>
      </w:tblGrid>
      <w:tr>
        <w:trPr>
          <w:trHeight w:val="75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«Оказание социальной помощи нуждающимся гражданам на дому»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«Освещение улиц населенных пунктов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«Организация водоснабжения населенных пунктов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«Капитальные расходы государственного органа»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Биназарский сельс/округ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 сельс/округ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Кызылталский сельс/округ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Кушаманский сельс/округ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сельс/округ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Кылышбайский сельс/округ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Карабугутский сельс/округ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Уланбелский сельс/округ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Мынаралский сельс/округ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Мирненский пос/округ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Акбакайский пос/округ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Аксуекский пос/округ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Чинагакский пос/округ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Хантауский пос/округ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167 774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