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a025" w14:textId="67da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№ 39-5 от 21 декабря 2011 года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31 июля 2012 года № 5-8. Зарегистрировано управлением юстиции района Т.Рыскулова от 13 августа 2012 года № 6-8-139.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19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регистраций нормативных правовых актов за № 1814)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маслихата района Т. Рыскулова </w:t>
      </w:r>
      <w:r>
        <w:rPr>
          <w:rFonts w:ascii="Times New Roman"/>
          <w:b w:val="false"/>
          <w:i w:val="false"/>
          <w:color w:val="000000"/>
          <w:sz w:val="28"/>
        </w:rPr>
        <w:t>№ 39-5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2011 года «О районном бюджете на 2012-2014 годы» (зарегистрировано в Реестре государственной регистраций нормативных правовых актов за № 6-8-129, опубликовано 30 декабря 2011 года в № 106 и 21 января 2012 года в № 7 газеты «Кұлан таңы.Огни Кулана»)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«6 650 775» заменить цифрами «6 653 769»;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«1 861 086» заменить цифрами «1 892 034»;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«12 022» заменить цифрами «8 074»;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«3 296» заменить цифрами «6 296»;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«4 774 371» заменить цифрами «4 747 365»;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«6 644 266» заменить цифрами «6 647 260»;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«39 123» заменить цифрами «38 607»;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«2 136» заменить цифрами «2 652»;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«-59 111» заменить цифрами «-58 595»;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«59 111» заменить цифрами «58 595»;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«2 136» заменить цифрами «2 652»;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«32 470» заменить цифрами «54 123»;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Е.Абуталипов                               Б.Шамаев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5-8 от 31 июля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Т.Рыскулова № 39-5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22"/>
        <w:gridCol w:w="585"/>
        <w:gridCol w:w="10497"/>
        <w:gridCol w:w="15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 Наименование доходов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6653769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1892034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214654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214654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150548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150548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1511533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1461379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38266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5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11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4747365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4747365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10096"/>
        <w:gridCol w:w="157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3894228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287411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2923855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2751081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116981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17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52812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454973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454973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51999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1339097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1119416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1085212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180148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-58595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5-8 от 31 июля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5-8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2"/>
        <w:gridCol w:w="682"/>
        <w:gridCol w:w="10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общеге характера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хохяйства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5-8 от 31 июля 2012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39-5 от 21 декабря 2011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80"/>
        <w:gridCol w:w="881"/>
        <w:gridCol w:w="10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 № 3-6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 № 39-5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2012 год по аульному (сельскому) округу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2403"/>
        <w:gridCol w:w="2979"/>
        <w:gridCol w:w="2680"/>
        <w:gridCol w:w="2659"/>
        <w:gridCol w:w="2404"/>
      </w:tblGrid>
      <w:tr>
        <w:trPr>
          <w:trHeight w:val="75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2236"/>
        <w:gridCol w:w="2214"/>
        <w:gridCol w:w="2366"/>
        <w:gridCol w:w="2646"/>
        <w:gridCol w:w="2194"/>
        <w:gridCol w:w="1482"/>
      </w:tblGrid>
      <w:tr>
        <w:trPr>
          <w:trHeight w:val="75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68182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16266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