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3bc9" w14:textId="8853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Турар Рыскуловского районного центра села Кулан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31 июля 2012 года № 5-10 и постановление акимата района Т.Рыскулова Жамбылской области от 27 июля 2012 года № 295. Зарегистрировано Департаментом юстиции Жамбылской области 3 сентября 2012 года № 1819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акимат района Т.Рыскулова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 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(черты) села Кулан включив к административным границам Т.Рыскуловского районного центра села Кулан земли общей площадью 81,0 гектар располженные на территории «Государственного коммунального казенного предприятия «Куланский сельскохозяйственный колледж управления образования акимата Жамбылской области» и земли из государственного земельного фонда расположенные с северной стороны села Кулан общей площадью 31,0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и решения возложить на заместителя акима района Б.Ш.Жайлыбаева.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Е.Абуталипов                               Б.Шамаев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А.Нуралиев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